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CD356" w14:textId="77777777" w:rsidR="00E85F21" w:rsidRDefault="00B80951" w:rsidP="00E85F21">
      <w:pPr>
        <w:autoSpaceDE w:val="0"/>
        <w:autoSpaceDN w:val="0"/>
        <w:adjustRightInd w:val="0"/>
        <w:spacing w:after="0" w:line="240" w:lineRule="auto"/>
        <w:jc w:val="center"/>
        <w:rPr>
          <w:rFonts w:ascii="Times New Roman" w:hAnsi="Times New Roman" w:cs="Times New Roman"/>
          <w:color w:val="000000"/>
          <w:sz w:val="72"/>
          <w:szCs w:val="72"/>
        </w:rPr>
      </w:pPr>
      <w:bookmarkStart w:id="0" w:name="_GoBack"/>
      <w:bookmarkEnd w:id="0"/>
      <w:r>
        <w:rPr>
          <w:rFonts w:ascii="Times New Roman" w:hAnsi="Times New Roman" w:cs="Times New Roman"/>
          <w:noProof/>
          <w:color w:val="000000"/>
          <w:sz w:val="72"/>
          <w:szCs w:val="72"/>
          <w:lang w:val="en-CA" w:eastAsia="en-CA"/>
        </w:rPr>
        <w:drawing>
          <wp:anchor distT="0" distB="0" distL="114300" distR="114300" simplePos="0" relativeHeight="251658240" behindDoc="1" locked="0" layoutInCell="1" allowOverlap="1" wp14:anchorId="49DEAFF3" wp14:editId="7F10EBCB">
            <wp:simplePos x="0" y="0"/>
            <wp:positionH relativeFrom="column">
              <wp:posOffset>2094341</wp:posOffset>
            </wp:positionH>
            <wp:positionV relativeFrom="paragraph">
              <wp:posOffset>23854</wp:posOffset>
            </wp:positionV>
            <wp:extent cx="1465304" cy="1478942"/>
            <wp:effectExtent l="19050" t="0" r="1546"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465304" cy="1478942"/>
                    </a:xfrm>
                    <a:prstGeom prst="rect">
                      <a:avLst/>
                    </a:prstGeom>
                    <a:noFill/>
                  </pic:spPr>
                </pic:pic>
              </a:graphicData>
            </a:graphic>
          </wp:anchor>
        </w:drawing>
      </w:r>
    </w:p>
    <w:p w14:paraId="3E144656" w14:textId="77777777" w:rsidR="00E85F21" w:rsidRDefault="00E85F21" w:rsidP="00E85F21">
      <w:pPr>
        <w:autoSpaceDE w:val="0"/>
        <w:autoSpaceDN w:val="0"/>
        <w:adjustRightInd w:val="0"/>
        <w:spacing w:after="0" w:line="240" w:lineRule="auto"/>
        <w:jc w:val="center"/>
        <w:rPr>
          <w:rFonts w:ascii="Times New Roman" w:hAnsi="Times New Roman" w:cs="Times New Roman"/>
          <w:color w:val="000000"/>
          <w:sz w:val="72"/>
          <w:szCs w:val="72"/>
        </w:rPr>
      </w:pPr>
    </w:p>
    <w:p w14:paraId="2ADB1EA5" w14:textId="77777777" w:rsidR="00E85F21" w:rsidRDefault="00E85F21" w:rsidP="002A46CB">
      <w:pPr>
        <w:autoSpaceDE w:val="0"/>
        <w:autoSpaceDN w:val="0"/>
        <w:adjustRightInd w:val="0"/>
        <w:spacing w:after="0" w:line="240" w:lineRule="auto"/>
        <w:rPr>
          <w:rFonts w:ascii="Times New Roman" w:hAnsi="Times New Roman" w:cs="Times New Roman"/>
          <w:color w:val="000000"/>
          <w:sz w:val="72"/>
          <w:szCs w:val="72"/>
        </w:rPr>
      </w:pPr>
    </w:p>
    <w:p w14:paraId="33336BC5" w14:textId="77777777" w:rsidR="00B80951" w:rsidRDefault="00B80951" w:rsidP="00E85F21">
      <w:pPr>
        <w:autoSpaceDE w:val="0"/>
        <w:autoSpaceDN w:val="0"/>
        <w:adjustRightInd w:val="0"/>
        <w:spacing w:after="0" w:line="240" w:lineRule="auto"/>
        <w:jc w:val="center"/>
        <w:rPr>
          <w:rFonts w:ascii="Times New Roman" w:hAnsi="Times New Roman" w:cs="Times New Roman"/>
          <w:color w:val="000000"/>
          <w:sz w:val="72"/>
          <w:szCs w:val="72"/>
        </w:rPr>
      </w:pPr>
    </w:p>
    <w:p w14:paraId="56BA3783" w14:textId="77777777" w:rsidR="006E6B80" w:rsidRDefault="006E6B80" w:rsidP="006E6B80">
      <w:pPr>
        <w:autoSpaceDE w:val="0"/>
        <w:autoSpaceDN w:val="0"/>
        <w:adjustRightInd w:val="0"/>
        <w:spacing w:after="0" w:line="240" w:lineRule="auto"/>
        <w:jc w:val="center"/>
        <w:rPr>
          <w:rFonts w:ascii="Times New Roman" w:hAnsi="Times New Roman" w:cs="Times New Roman"/>
          <w:sz w:val="72"/>
          <w:szCs w:val="72"/>
        </w:rPr>
      </w:pPr>
      <w:r>
        <w:rPr>
          <w:rFonts w:ascii="Times New Roman" w:hAnsi="Times New Roman" w:cs="Times New Roman"/>
          <w:sz w:val="72"/>
          <w:szCs w:val="72"/>
        </w:rPr>
        <w:t>Job Description</w:t>
      </w:r>
    </w:p>
    <w:p w14:paraId="646C4696" w14:textId="77777777" w:rsidR="006E6B80" w:rsidRDefault="006E6B80" w:rsidP="006E6B80">
      <w:pPr>
        <w:autoSpaceDE w:val="0"/>
        <w:autoSpaceDN w:val="0"/>
        <w:adjustRightInd w:val="0"/>
        <w:spacing w:after="0" w:line="240" w:lineRule="auto"/>
        <w:jc w:val="center"/>
        <w:rPr>
          <w:rFonts w:ascii="Times New Roman" w:hAnsi="Times New Roman" w:cs="Times New Roman"/>
          <w:sz w:val="72"/>
          <w:szCs w:val="72"/>
        </w:rPr>
      </w:pPr>
    </w:p>
    <w:p w14:paraId="72929CA7" w14:textId="77777777" w:rsidR="002A46CB" w:rsidRDefault="002A46CB" w:rsidP="002A46CB">
      <w:pPr>
        <w:autoSpaceDE w:val="0"/>
        <w:autoSpaceDN w:val="0"/>
        <w:adjustRightInd w:val="0"/>
        <w:spacing w:after="0" w:line="240" w:lineRule="auto"/>
        <w:jc w:val="right"/>
        <w:rPr>
          <w:rFonts w:ascii="Times New Roman" w:hAnsi="Times New Roman" w:cs="Times New Roman"/>
          <w:sz w:val="72"/>
          <w:szCs w:val="72"/>
        </w:rPr>
      </w:pPr>
    </w:p>
    <w:p w14:paraId="28DCE0FB" w14:textId="2ED79C80" w:rsidR="006E6B80" w:rsidRPr="00955674" w:rsidRDefault="003262D9" w:rsidP="006E6B80">
      <w:pPr>
        <w:autoSpaceDE w:val="0"/>
        <w:autoSpaceDN w:val="0"/>
        <w:adjustRightInd w:val="0"/>
        <w:spacing w:after="0" w:line="240" w:lineRule="auto"/>
        <w:jc w:val="center"/>
        <w:rPr>
          <w:rFonts w:ascii="Times New Roman" w:hAnsi="Times New Roman" w:cs="Times New Roman"/>
          <w:i/>
          <w:iCs/>
          <w:sz w:val="72"/>
          <w:szCs w:val="72"/>
        </w:rPr>
      </w:pPr>
      <w:r>
        <w:rPr>
          <w:rFonts w:ascii="Times New Roman" w:hAnsi="Times New Roman" w:cs="Times New Roman"/>
          <w:color w:val="000000"/>
          <w:sz w:val="72"/>
          <w:szCs w:val="72"/>
          <w:lang w:val="en-CA"/>
        </w:rPr>
        <w:t xml:space="preserve">Health </w:t>
      </w:r>
      <w:r w:rsidR="002A46CB">
        <w:rPr>
          <w:rFonts w:ascii="Times New Roman" w:hAnsi="Times New Roman" w:cs="Times New Roman"/>
          <w:color w:val="000000"/>
          <w:sz w:val="72"/>
          <w:szCs w:val="72"/>
          <w:lang w:val="en-CA"/>
        </w:rPr>
        <w:t>Director</w:t>
      </w:r>
    </w:p>
    <w:p w14:paraId="3CAFB3A8" w14:textId="77777777" w:rsidR="006E6B80" w:rsidRDefault="006E6B80" w:rsidP="006E6B80">
      <w:pPr>
        <w:autoSpaceDE w:val="0"/>
        <w:autoSpaceDN w:val="0"/>
        <w:adjustRightInd w:val="0"/>
        <w:spacing w:after="0" w:line="240" w:lineRule="auto"/>
        <w:jc w:val="center"/>
        <w:rPr>
          <w:rFonts w:ascii="Times New Roman" w:hAnsi="Times New Roman" w:cs="Times New Roman"/>
          <w:i/>
          <w:iCs/>
          <w:sz w:val="24"/>
          <w:szCs w:val="24"/>
        </w:rPr>
      </w:pPr>
    </w:p>
    <w:p w14:paraId="3B8C0FE5" w14:textId="77777777" w:rsidR="006E6B80" w:rsidRDefault="006E6B80" w:rsidP="006E6B80">
      <w:pPr>
        <w:autoSpaceDE w:val="0"/>
        <w:autoSpaceDN w:val="0"/>
        <w:adjustRightInd w:val="0"/>
        <w:spacing w:after="0" w:line="240" w:lineRule="auto"/>
        <w:jc w:val="center"/>
        <w:rPr>
          <w:rFonts w:ascii="Times New Roman" w:hAnsi="Times New Roman" w:cs="Times New Roman"/>
          <w:i/>
          <w:iCs/>
          <w:sz w:val="24"/>
          <w:szCs w:val="24"/>
        </w:rPr>
      </w:pPr>
    </w:p>
    <w:p w14:paraId="074A9232" w14:textId="77777777" w:rsidR="006E6B80" w:rsidRDefault="006E6B80" w:rsidP="006E6B80">
      <w:pPr>
        <w:autoSpaceDE w:val="0"/>
        <w:autoSpaceDN w:val="0"/>
        <w:adjustRightInd w:val="0"/>
        <w:spacing w:after="0" w:line="240" w:lineRule="auto"/>
        <w:rPr>
          <w:rFonts w:ascii="Times New Roman" w:hAnsi="Times New Roman" w:cs="Times New Roman"/>
          <w:i/>
          <w:iCs/>
          <w:sz w:val="24"/>
          <w:szCs w:val="24"/>
        </w:rPr>
      </w:pPr>
    </w:p>
    <w:p w14:paraId="52D73F03" w14:textId="77777777" w:rsidR="006E6B80" w:rsidRDefault="006E6B80" w:rsidP="006E6B80">
      <w:pPr>
        <w:autoSpaceDE w:val="0"/>
        <w:autoSpaceDN w:val="0"/>
        <w:adjustRightInd w:val="0"/>
        <w:spacing w:after="0" w:line="240" w:lineRule="auto"/>
        <w:rPr>
          <w:rFonts w:ascii="Times New Roman" w:hAnsi="Times New Roman" w:cs="Times New Roman"/>
          <w:i/>
          <w:iCs/>
          <w:sz w:val="24"/>
          <w:szCs w:val="24"/>
        </w:rPr>
      </w:pPr>
    </w:p>
    <w:p w14:paraId="26992E6F" w14:textId="77777777" w:rsidR="006E6B80" w:rsidRDefault="006E6B80" w:rsidP="006E6B80">
      <w:pPr>
        <w:autoSpaceDE w:val="0"/>
        <w:autoSpaceDN w:val="0"/>
        <w:adjustRightInd w:val="0"/>
        <w:spacing w:after="0" w:line="240" w:lineRule="auto"/>
        <w:rPr>
          <w:rFonts w:ascii="Times New Roman" w:hAnsi="Times New Roman" w:cs="Times New Roman"/>
          <w:i/>
          <w:iCs/>
          <w:sz w:val="24"/>
          <w:szCs w:val="24"/>
        </w:rPr>
      </w:pPr>
    </w:p>
    <w:p w14:paraId="5D9711B8" w14:textId="77777777" w:rsidR="006E6B80" w:rsidRDefault="006E6B80" w:rsidP="006E6B80">
      <w:pPr>
        <w:autoSpaceDE w:val="0"/>
        <w:autoSpaceDN w:val="0"/>
        <w:adjustRightInd w:val="0"/>
        <w:spacing w:after="0" w:line="240" w:lineRule="auto"/>
        <w:rPr>
          <w:rFonts w:ascii="Times New Roman" w:hAnsi="Times New Roman" w:cs="Times New Roman"/>
          <w:i/>
          <w:iCs/>
          <w:sz w:val="24"/>
          <w:szCs w:val="24"/>
        </w:rPr>
      </w:pPr>
    </w:p>
    <w:p w14:paraId="078F9EEE" w14:textId="77777777" w:rsidR="006E6B80" w:rsidRDefault="006E6B80" w:rsidP="006E6B80">
      <w:pPr>
        <w:autoSpaceDE w:val="0"/>
        <w:autoSpaceDN w:val="0"/>
        <w:adjustRightInd w:val="0"/>
        <w:spacing w:after="0" w:line="240" w:lineRule="auto"/>
        <w:rPr>
          <w:rFonts w:ascii="Times New Roman" w:hAnsi="Times New Roman" w:cs="Times New Roman"/>
          <w:i/>
          <w:iCs/>
          <w:sz w:val="24"/>
          <w:szCs w:val="24"/>
        </w:rPr>
      </w:pPr>
    </w:p>
    <w:p w14:paraId="2BD0D732" w14:textId="77777777" w:rsidR="006E6B80" w:rsidRDefault="006E6B80" w:rsidP="006E6B80">
      <w:pPr>
        <w:autoSpaceDE w:val="0"/>
        <w:autoSpaceDN w:val="0"/>
        <w:adjustRightInd w:val="0"/>
        <w:spacing w:after="0" w:line="240" w:lineRule="auto"/>
        <w:rPr>
          <w:rFonts w:ascii="Times New Roman" w:hAnsi="Times New Roman" w:cs="Times New Roman"/>
          <w:i/>
          <w:iCs/>
          <w:sz w:val="24"/>
          <w:szCs w:val="24"/>
        </w:rPr>
      </w:pPr>
    </w:p>
    <w:p w14:paraId="05DC5EA0" w14:textId="77777777" w:rsidR="006E6B80" w:rsidRDefault="006E6B80" w:rsidP="006E6B80">
      <w:pPr>
        <w:autoSpaceDE w:val="0"/>
        <w:autoSpaceDN w:val="0"/>
        <w:adjustRightInd w:val="0"/>
        <w:spacing w:after="0" w:line="240" w:lineRule="auto"/>
        <w:rPr>
          <w:rFonts w:ascii="Times New Roman" w:hAnsi="Times New Roman" w:cs="Times New Roman"/>
          <w:i/>
          <w:iCs/>
          <w:sz w:val="24"/>
          <w:szCs w:val="24"/>
        </w:rPr>
      </w:pPr>
    </w:p>
    <w:p w14:paraId="7226E236" w14:textId="77777777" w:rsidR="006E6B80" w:rsidRDefault="006E6B80" w:rsidP="006E6B80">
      <w:pPr>
        <w:autoSpaceDE w:val="0"/>
        <w:autoSpaceDN w:val="0"/>
        <w:adjustRightInd w:val="0"/>
        <w:spacing w:after="0" w:line="240" w:lineRule="auto"/>
        <w:rPr>
          <w:rFonts w:ascii="Times New Roman" w:hAnsi="Times New Roman" w:cs="Times New Roman"/>
          <w:i/>
          <w:iCs/>
          <w:sz w:val="24"/>
          <w:szCs w:val="24"/>
        </w:rPr>
      </w:pPr>
    </w:p>
    <w:p w14:paraId="58C11366" w14:textId="77777777" w:rsidR="006E6B80" w:rsidRDefault="006E6B80" w:rsidP="006E6B80">
      <w:pPr>
        <w:autoSpaceDE w:val="0"/>
        <w:autoSpaceDN w:val="0"/>
        <w:adjustRightInd w:val="0"/>
        <w:spacing w:after="0" w:line="240" w:lineRule="auto"/>
        <w:rPr>
          <w:rFonts w:ascii="Times New Roman" w:hAnsi="Times New Roman" w:cs="Times New Roman"/>
          <w:i/>
          <w:iCs/>
          <w:sz w:val="24"/>
          <w:szCs w:val="24"/>
        </w:rPr>
      </w:pPr>
    </w:p>
    <w:p w14:paraId="02120B8C" w14:textId="77777777" w:rsidR="006E6B80" w:rsidRDefault="006E6B80" w:rsidP="006E6B80">
      <w:pPr>
        <w:autoSpaceDE w:val="0"/>
        <w:autoSpaceDN w:val="0"/>
        <w:adjustRightInd w:val="0"/>
        <w:spacing w:after="0" w:line="240" w:lineRule="auto"/>
        <w:rPr>
          <w:rFonts w:ascii="Times New Roman" w:hAnsi="Times New Roman" w:cs="Times New Roman"/>
          <w:i/>
          <w:iCs/>
          <w:sz w:val="24"/>
          <w:szCs w:val="24"/>
        </w:rPr>
      </w:pPr>
    </w:p>
    <w:p w14:paraId="0951A506" w14:textId="77777777" w:rsidR="006E6B80" w:rsidRDefault="006E6B80" w:rsidP="006E6B80">
      <w:pPr>
        <w:autoSpaceDE w:val="0"/>
        <w:autoSpaceDN w:val="0"/>
        <w:adjustRightInd w:val="0"/>
        <w:spacing w:after="0" w:line="240" w:lineRule="auto"/>
        <w:rPr>
          <w:rFonts w:ascii="Times New Roman" w:hAnsi="Times New Roman" w:cs="Times New Roman"/>
          <w:i/>
          <w:iCs/>
          <w:sz w:val="24"/>
          <w:szCs w:val="24"/>
        </w:rPr>
      </w:pPr>
    </w:p>
    <w:p w14:paraId="1C347C46" w14:textId="77777777" w:rsidR="006E6B80" w:rsidRDefault="006E6B80" w:rsidP="006E6B80">
      <w:pPr>
        <w:autoSpaceDE w:val="0"/>
        <w:autoSpaceDN w:val="0"/>
        <w:adjustRightInd w:val="0"/>
        <w:spacing w:after="0" w:line="240" w:lineRule="auto"/>
        <w:rPr>
          <w:rFonts w:ascii="Times New Roman" w:hAnsi="Times New Roman" w:cs="Times New Roman"/>
          <w:i/>
          <w:iCs/>
          <w:sz w:val="24"/>
          <w:szCs w:val="24"/>
        </w:rPr>
      </w:pPr>
    </w:p>
    <w:p w14:paraId="24905087" w14:textId="77777777" w:rsidR="006E6B80" w:rsidRDefault="006E6B80" w:rsidP="006E6B80">
      <w:pPr>
        <w:autoSpaceDE w:val="0"/>
        <w:autoSpaceDN w:val="0"/>
        <w:adjustRightInd w:val="0"/>
        <w:spacing w:after="0" w:line="240" w:lineRule="auto"/>
        <w:rPr>
          <w:rFonts w:ascii="Times New Roman" w:hAnsi="Times New Roman" w:cs="Times New Roman"/>
          <w:i/>
          <w:iCs/>
          <w:sz w:val="24"/>
          <w:szCs w:val="24"/>
        </w:rPr>
      </w:pPr>
    </w:p>
    <w:p w14:paraId="4F6E2418" w14:textId="77777777" w:rsidR="006E6B80" w:rsidRDefault="006E6B80" w:rsidP="006E6B80">
      <w:pPr>
        <w:autoSpaceDE w:val="0"/>
        <w:autoSpaceDN w:val="0"/>
        <w:adjustRightInd w:val="0"/>
        <w:spacing w:after="0" w:line="240" w:lineRule="auto"/>
        <w:rPr>
          <w:rFonts w:ascii="Times New Roman" w:hAnsi="Times New Roman" w:cs="Times New Roman"/>
          <w:i/>
          <w:iCs/>
          <w:sz w:val="24"/>
          <w:szCs w:val="24"/>
        </w:rPr>
      </w:pPr>
    </w:p>
    <w:p w14:paraId="4F6B9521" w14:textId="77777777" w:rsidR="006E6B80" w:rsidRDefault="006E6B80" w:rsidP="006E6B80">
      <w:pPr>
        <w:autoSpaceDE w:val="0"/>
        <w:autoSpaceDN w:val="0"/>
        <w:adjustRightInd w:val="0"/>
        <w:spacing w:after="0" w:line="240" w:lineRule="auto"/>
        <w:rPr>
          <w:rFonts w:ascii="Times New Roman" w:hAnsi="Times New Roman" w:cs="Times New Roman"/>
          <w:i/>
          <w:iCs/>
          <w:sz w:val="24"/>
          <w:szCs w:val="24"/>
        </w:rPr>
      </w:pPr>
    </w:p>
    <w:p w14:paraId="6D45046D" w14:textId="77777777" w:rsidR="006E6B80" w:rsidRDefault="006E6B80" w:rsidP="006E6B80">
      <w:pPr>
        <w:autoSpaceDE w:val="0"/>
        <w:autoSpaceDN w:val="0"/>
        <w:adjustRightInd w:val="0"/>
        <w:spacing w:after="0" w:line="240" w:lineRule="auto"/>
        <w:rPr>
          <w:rFonts w:ascii="Times New Roman" w:hAnsi="Times New Roman" w:cs="Times New Roman"/>
          <w:i/>
          <w:iCs/>
          <w:sz w:val="24"/>
          <w:szCs w:val="24"/>
        </w:rPr>
      </w:pPr>
    </w:p>
    <w:p w14:paraId="0BC7C9F4" w14:textId="77777777" w:rsidR="006E6B80" w:rsidRDefault="006E6B80" w:rsidP="006E6B80">
      <w:pPr>
        <w:autoSpaceDE w:val="0"/>
        <w:autoSpaceDN w:val="0"/>
        <w:adjustRightInd w:val="0"/>
        <w:spacing w:after="0" w:line="240" w:lineRule="auto"/>
        <w:rPr>
          <w:rFonts w:ascii="Times New Roman" w:hAnsi="Times New Roman" w:cs="Times New Roman"/>
          <w:i/>
          <w:iCs/>
          <w:sz w:val="24"/>
          <w:szCs w:val="24"/>
        </w:rPr>
      </w:pPr>
    </w:p>
    <w:p w14:paraId="0A9B4EF7" w14:textId="77777777" w:rsidR="006E6B80" w:rsidRDefault="006E6B80" w:rsidP="006E6B80">
      <w:pPr>
        <w:autoSpaceDE w:val="0"/>
        <w:autoSpaceDN w:val="0"/>
        <w:adjustRightInd w:val="0"/>
        <w:spacing w:after="0" w:line="240" w:lineRule="auto"/>
        <w:rPr>
          <w:rFonts w:ascii="Times New Roman" w:hAnsi="Times New Roman" w:cs="Times New Roman"/>
          <w:i/>
          <w:iCs/>
          <w:sz w:val="24"/>
          <w:szCs w:val="24"/>
        </w:rPr>
      </w:pPr>
    </w:p>
    <w:p w14:paraId="03310B7D" w14:textId="77777777" w:rsidR="00955674" w:rsidRDefault="00955674" w:rsidP="006E6B80">
      <w:pPr>
        <w:autoSpaceDE w:val="0"/>
        <w:autoSpaceDN w:val="0"/>
        <w:adjustRightInd w:val="0"/>
        <w:spacing w:after="0" w:line="240" w:lineRule="auto"/>
        <w:rPr>
          <w:rFonts w:ascii="Times New Roman" w:hAnsi="Times New Roman" w:cs="Times New Roman"/>
          <w:i/>
          <w:iCs/>
          <w:sz w:val="24"/>
          <w:szCs w:val="24"/>
        </w:rPr>
      </w:pPr>
    </w:p>
    <w:p w14:paraId="0B925EE7" w14:textId="77777777" w:rsidR="006E6B80" w:rsidRDefault="006E6B80" w:rsidP="006E6B80">
      <w:pPr>
        <w:autoSpaceDE w:val="0"/>
        <w:autoSpaceDN w:val="0"/>
        <w:adjustRightInd w:val="0"/>
        <w:spacing w:after="0" w:line="240" w:lineRule="auto"/>
        <w:rPr>
          <w:rFonts w:ascii="Times New Roman" w:hAnsi="Times New Roman" w:cs="Times New Roman"/>
          <w:i/>
          <w:iCs/>
          <w:sz w:val="24"/>
          <w:szCs w:val="24"/>
        </w:rPr>
      </w:pPr>
    </w:p>
    <w:p w14:paraId="4B47C7F7" w14:textId="47FE0044" w:rsidR="00955674" w:rsidRPr="00D25B03" w:rsidRDefault="00955674" w:rsidP="00955674">
      <w:pPr>
        <w:autoSpaceDE w:val="0"/>
        <w:autoSpaceDN w:val="0"/>
        <w:adjustRightInd w:val="0"/>
        <w:spacing w:after="0" w:line="240" w:lineRule="auto"/>
        <w:rPr>
          <w:rFonts w:ascii="Times New Roman" w:hAnsi="Times New Roman" w:cs="Times New Roman"/>
          <w:b/>
          <w:bCs/>
          <w:color w:val="000000"/>
          <w:sz w:val="32"/>
          <w:szCs w:val="32"/>
          <w:lang w:val="en-CA"/>
        </w:rPr>
      </w:pPr>
      <w:r>
        <w:rPr>
          <w:rFonts w:ascii="Times New Roman" w:hAnsi="Times New Roman" w:cs="Times New Roman"/>
          <w:b/>
          <w:bCs/>
          <w:color w:val="000000"/>
          <w:sz w:val="32"/>
          <w:szCs w:val="32"/>
          <w:lang w:val="en-CA"/>
        </w:rPr>
        <w:lastRenderedPageBreak/>
        <w:t>PURPOSE OF THE POSITION</w:t>
      </w:r>
    </w:p>
    <w:p w14:paraId="1BCF2CCC" w14:textId="77777777" w:rsidR="003262D9" w:rsidRDefault="003262D9" w:rsidP="00955674">
      <w:pPr>
        <w:autoSpaceDE w:val="0"/>
        <w:autoSpaceDN w:val="0"/>
        <w:adjustRightInd w:val="0"/>
        <w:spacing w:after="0" w:line="240" w:lineRule="auto"/>
        <w:rPr>
          <w:rFonts w:ascii="Times New Roman" w:hAnsi="Times New Roman" w:cs="Times New Roman"/>
          <w:color w:val="000000"/>
          <w:sz w:val="20"/>
          <w:szCs w:val="20"/>
          <w:lang w:val="en-CA"/>
        </w:rPr>
      </w:pPr>
    </w:p>
    <w:p w14:paraId="75F6476D" w14:textId="2FEF0C01" w:rsidR="003262D9" w:rsidRPr="003262D9" w:rsidRDefault="003262D9" w:rsidP="00B61934">
      <w:pPr>
        <w:jc w:val="both"/>
        <w:rPr>
          <w:rFonts w:ascii="Times New Roman" w:hAnsi="Times New Roman" w:cs="Times New Roman"/>
        </w:rPr>
      </w:pPr>
      <w:r w:rsidRPr="003262D9">
        <w:rPr>
          <w:rFonts w:ascii="Times New Roman" w:hAnsi="Times New Roman" w:cs="Times New Roman"/>
        </w:rPr>
        <w:t xml:space="preserve">Under the general direction of the Health Committee and reporting directly to the Director of Operations the Health </w:t>
      </w:r>
      <w:r w:rsidR="002A46CB">
        <w:rPr>
          <w:rFonts w:ascii="Times New Roman" w:hAnsi="Times New Roman" w:cs="Times New Roman"/>
        </w:rPr>
        <w:t>Director</w:t>
      </w:r>
      <w:r w:rsidRPr="003262D9">
        <w:rPr>
          <w:rFonts w:ascii="Times New Roman" w:hAnsi="Times New Roman" w:cs="Times New Roman"/>
        </w:rPr>
        <w:t xml:space="preserve"> is responsible for carrying out the duties as outlined herein.</w:t>
      </w:r>
    </w:p>
    <w:p w14:paraId="38F80D1F" w14:textId="6AFFC171" w:rsidR="00955674" w:rsidRPr="00D25B03" w:rsidRDefault="00955674" w:rsidP="00955674">
      <w:pPr>
        <w:autoSpaceDE w:val="0"/>
        <w:autoSpaceDN w:val="0"/>
        <w:adjustRightInd w:val="0"/>
        <w:spacing w:after="0" w:line="240" w:lineRule="auto"/>
        <w:rPr>
          <w:rFonts w:ascii="Times New Roman" w:hAnsi="Times New Roman" w:cs="Times New Roman"/>
          <w:b/>
          <w:bCs/>
          <w:color w:val="000000"/>
          <w:sz w:val="32"/>
          <w:szCs w:val="32"/>
          <w:lang w:val="en-CA"/>
        </w:rPr>
      </w:pPr>
      <w:r>
        <w:rPr>
          <w:rFonts w:ascii="Times New Roman" w:hAnsi="Times New Roman" w:cs="Times New Roman"/>
          <w:b/>
          <w:bCs/>
          <w:color w:val="000000"/>
          <w:sz w:val="32"/>
          <w:szCs w:val="32"/>
          <w:lang w:val="en-CA"/>
        </w:rPr>
        <w:t>SCOPE</w:t>
      </w:r>
    </w:p>
    <w:p w14:paraId="1F1C2359" w14:textId="596C04F3" w:rsidR="00955674" w:rsidRDefault="00955674" w:rsidP="00D373F8">
      <w:pPr>
        <w:autoSpaceDE w:val="0"/>
        <w:autoSpaceDN w:val="0"/>
        <w:adjustRightInd w:val="0"/>
        <w:spacing w:after="0" w:line="240" w:lineRule="auto"/>
        <w:jc w:val="both"/>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 xml:space="preserve">The </w:t>
      </w:r>
      <w:r w:rsidR="003262D9">
        <w:rPr>
          <w:rFonts w:ascii="Times New Roman" w:hAnsi="Times New Roman" w:cs="Times New Roman"/>
          <w:color w:val="000000"/>
          <w:sz w:val="24"/>
          <w:szCs w:val="24"/>
          <w:lang w:val="en-CA"/>
        </w:rPr>
        <w:t xml:space="preserve">Health </w:t>
      </w:r>
      <w:r w:rsidR="002A46CB">
        <w:rPr>
          <w:rFonts w:ascii="Times New Roman" w:hAnsi="Times New Roman" w:cs="Times New Roman"/>
          <w:color w:val="000000"/>
          <w:sz w:val="24"/>
          <w:szCs w:val="24"/>
          <w:lang w:val="en-CA"/>
        </w:rPr>
        <w:t>Director</w:t>
      </w:r>
      <w:r>
        <w:rPr>
          <w:rFonts w:ascii="Times New Roman" w:hAnsi="Times New Roman" w:cs="Times New Roman"/>
          <w:color w:val="000000"/>
          <w:sz w:val="24"/>
          <w:szCs w:val="24"/>
          <w:lang w:val="en-CA"/>
        </w:rPr>
        <w:t xml:space="preserve"> </w:t>
      </w:r>
      <w:r w:rsidR="00B61934">
        <w:rPr>
          <w:rFonts w:ascii="Times New Roman" w:hAnsi="Times New Roman" w:cs="Times New Roman"/>
          <w:color w:val="000000"/>
          <w:sz w:val="24"/>
          <w:szCs w:val="24"/>
          <w:lang w:val="en-CA"/>
        </w:rPr>
        <w:t xml:space="preserve">is a key and vital position </w:t>
      </w:r>
      <w:r>
        <w:rPr>
          <w:rFonts w:ascii="Times New Roman" w:hAnsi="Times New Roman" w:cs="Times New Roman"/>
          <w:color w:val="000000"/>
          <w:sz w:val="24"/>
          <w:szCs w:val="24"/>
          <w:lang w:val="en-CA"/>
        </w:rPr>
        <w:t xml:space="preserve">and is responsible for maintaining </w:t>
      </w:r>
      <w:r w:rsidR="00B61934">
        <w:rPr>
          <w:rFonts w:ascii="Times New Roman" w:hAnsi="Times New Roman" w:cs="Times New Roman"/>
          <w:color w:val="000000"/>
          <w:sz w:val="24"/>
          <w:szCs w:val="24"/>
          <w:lang w:val="en-CA"/>
        </w:rPr>
        <w:t xml:space="preserve">administrative </w:t>
      </w:r>
      <w:r>
        <w:rPr>
          <w:rFonts w:ascii="Times New Roman" w:hAnsi="Times New Roman" w:cs="Times New Roman"/>
          <w:color w:val="000000"/>
          <w:sz w:val="24"/>
          <w:szCs w:val="24"/>
          <w:lang w:val="en-CA"/>
        </w:rPr>
        <w:t>records</w:t>
      </w:r>
      <w:r w:rsidR="003262D9">
        <w:rPr>
          <w:rFonts w:ascii="Times New Roman" w:hAnsi="Times New Roman" w:cs="Times New Roman"/>
          <w:color w:val="000000"/>
          <w:sz w:val="24"/>
          <w:szCs w:val="24"/>
          <w:lang w:val="en-CA"/>
        </w:rPr>
        <w:t>, funding, Accreditation Standards, reporting</w:t>
      </w:r>
      <w:r>
        <w:rPr>
          <w:rFonts w:ascii="Times New Roman" w:hAnsi="Times New Roman" w:cs="Times New Roman"/>
          <w:color w:val="000000"/>
          <w:sz w:val="24"/>
          <w:szCs w:val="24"/>
          <w:lang w:val="en-CA"/>
        </w:rPr>
        <w:t xml:space="preserve"> of One Arrow First Nations </w:t>
      </w:r>
      <w:r w:rsidR="003262D9">
        <w:rPr>
          <w:rFonts w:ascii="Times New Roman" w:hAnsi="Times New Roman" w:cs="Times New Roman"/>
          <w:color w:val="000000"/>
          <w:sz w:val="24"/>
          <w:szCs w:val="24"/>
          <w:lang w:val="en-CA"/>
        </w:rPr>
        <w:t>Health Department.</w:t>
      </w:r>
      <w:r>
        <w:rPr>
          <w:rFonts w:ascii="Times New Roman" w:hAnsi="Times New Roman" w:cs="Times New Roman"/>
          <w:color w:val="000000"/>
          <w:sz w:val="24"/>
          <w:szCs w:val="24"/>
          <w:lang w:val="en-CA"/>
        </w:rPr>
        <w:t xml:space="preserve"> </w:t>
      </w:r>
    </w:p>
    <w:p w14:paraId="1584D2F1" w14:textId="77777777" w:rsidR="00955674" w:rsidRDefault="00955674" w:rsidP="00955674">
      <w:pPr>
        <w:autoSpaceDE w:val="0"/>
        <w:autoSpaceDN w:val="0"/>
        <w:adjustRightInd w:val="0"/>
        <w:spacing w:after="0" w:line="240" w:lineRule="auto"/>
        <w:rPr>
          <w:rFonts w:ascii="Times New Roman" w:hAnsi="Times New Roman" w:cs="Times New Roman"/>
          <w:color w:val="000000"/>
          <w:sz w:val="24"/>
          <w:szCs w:val="24"/>
          <w:lang w:val="en-CA"/>
        </w:rPr>
      </w:pPr>
    </w:p>
    <w:p w14:paraId="239D3794" w14:textId="77777777" w:rsidR="00955674" w:rsidRDefault="00955674" w:rsidP="00955674">
      <w:pPr>
        <w:autoSpaceDE w:val="0"/>
        <w:autoSpaceDN w:val="0"/>
        <w:adjustRightInd w:val="0"/>
        <w:spacing w:after="0" w:line="240" w:lineRule="auto"/>
        <w:rPr>
          <w:rFonts w:ascii="Times New Roman" w:hAnsi="Times New Roman" w:cs="Times New Roman"/>
          <w:b/>
          <w:bCs/>
          <w:color w:val="000000"/>
          <w:sz w:val="32"/>
          <w:szCs w:val="32"/>
          <w:lang w:val="en-CA"/>
        </w:rPr>
      </w:pPr>
      <w:r>
        <w:rPr>
          <w:rFonts w:ascii="Times New Roman" w:hAnsi="Times New Roman" w:cs="Times New Roman"/>
          <w:b/>
          <w:bCs/>
          <w:color w:val="000000"/>
          <w:sz w:val="32"/>
          <w:szCs w:val="32"/>
          <w:lang w:val="en-CA"/>
        </w:rPr>
        <w:t>RESPONSIBILITIES</w:t>
      </w:r>
    </w:p>
    <w:p w14:paraId="48B497FE" w14:textId="77777777" w:rsidR="00955674" w:rsidRDefault="00955674" w:rsidP="00955674">
      <w:pPr>
        <w:autoSpaceDE w:val="0"/>
        <w:autoSpaceDN w:val="0"/>
        <w:adjustRightInd w:val="0"/>
        <w:spacing w:after="0" w:line="240" w:lineRule="auto"/>
        <w:rPr>
          <w:rFonts w:ascii="Times New Roman" w:hAnsi="Times New Roman" w:cs="Times New Roman"/>
          <w:color w:val="000000"/>
          <w:sz w:val="24"/>
          <w:szCs w:val="24"/>
          <w:lang w:val="en-CA"/>
        </w:rPr>
      </w:pPr>
    </w:p>
    <w:p w14:paraId="5337B800" w14:textId="77777777" w:rsidR="003262D9" w:rsidRPr="003262D9" w:rsidRDefault="003262D9" w:rsidP="003262D9">
      <w:pPr>
        <w:rPr>
          <w:rFonts w:ascii="Times New Roman" w:hAnsi="Times New Roman" w:cs="Times New Roman"/>
          <w:b/>
        </w:rPr>
      </w:pPr>
      <w:r w:rsidRPr="003262D9">
        <w:rPr>
          <w:rFonts w:ascii="Times New Roman" w:hAnsi="Times New Roman" w:cs="Times New Roman"/>
          <w:b/>
        </w:rPr>
        <w:t>DUTIES</w:t>
      </w:r>
    </w:p>
    <w:p w14:paraId="1B9AB1D7" w14:textId="77777777" w:rsidR="003262D9" w:rsidRPr="003262D9" w:rsidRDefault="003262D9" w:rsidP="00D373F8">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Adhere to the Personnel Policy Manual as set out by the One Arrow First Nation Chief and Council;</w:t>
      </w:r>
    </w:p>
    <w:p w14:paraId="18A556C8" w14:textId="77777777" w:rsidR="003262D9" w:rsidRPr="003262D9" w:rsidRDefault="003262D9" w:rsidP="00D373F8">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Maintain strict confidentiality at all times;</w:t>
      </w:r>
    </w:p>
    <w:p w14:paraId="19FEE9AF" w14:textId="7085FEC9" w:rsidR="003262D9" w:rsidRPr="003262D9" w:rsidRDefault="003262D9" w:rsidP="00D373F8">
      <w:pPr>
        <w:pStyle w:val="Quick1"/>
        <w:numPr>
          <w:ilvl w:val="0"/>
          <w:numId w:val="21"/>
        </w:numPr>
        <w:tabs>
          <w:tab w:val="left" w:pos="-1440"/>
        </w:tabs>
        <w:jc w:val="both"/>
        <w:rPr>
          <w:rFonts w:ascii="Times New Roman" w:hAnsi="Times New Roman"/>
          <w:szCs w:val="24"/>
        </w:rPr>
      </w:pPr>
      <w:r w:rsidRPr="003262D9">
        <w:rPr>
          <w:rFonts w:ascii="Times New Roman" w:hAnsi="Times New Roman"/>
          <w:szCs w:val="24"/>
        </w:rPr>
        <w:t>Must understand, support and participate in the community enhancement initiatives in working towards the vision of One Arrow First Nation which improves the quality of life</w:t>
      </w:r>
      <w:r w:rsidR="00B61934">
        <w:rPr>
          <w:rFonts w:ascii="Times New Roman" w:hAnsi="Times New Roman"/>
          <w:szCs w:val="24"/>
        </w:rPr>
        <w:t xml:space="preserve"> for membership</w:t>
      </w:r>
      <w:r w:rsidRPr="003262D9">
        <w:rPr>
          <w:rFonts w:ascii="Times New Roman" w:hAnsi="Times New Roman"/>
          <w:szCs w:val="24"/>
        </w:rPr>
        <w:t>;</w:t>
      </w:r>
    </w:p>
    <w:p w14:paraId="6357ACCC" w14:textId="5926C1C1" w:rsidR="003262D9" w:rsidRPr="003262D9" w:rsidRDefault="003262D9" w:rsidP="00D373F8">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Plan a monthly calendar and provide a copy t</w:t>
      </w:r>
      <w:r w:rsidR="00D373F8">
        <w:rPr>
          <w:rFonts w:ascii="Times New Roman" w:hAnsi="Times New Roman" w:cs="Times New Roman"/>
          <w:sz w:val="24"/>
          <w:szCs w:val="24"/>
        </w:rPr>
        <w:t>o direct supervisor and staff and upon request;</w:t>
      </w:r>
    </w:p>
    <w:p w14:paraId="358D003A" w14:textId="77777777" w:rsidR="003262D9" w:rsidRPr="003262D9" w:rsidRDefault="003262D9" w:rsidP="00D373F8">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Ensure the provision of health program information to community membership;</w:t>
      </w:r>
    </w:p>
    <w:p w14:paraId="7D4E7D0B" w14:textId="77777777" w:rsidR="003262D9" w:rsidRPr="003262D9" w:rsidRDefault="003262D9" w:rsidP="00D373F8">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Perform an advisory role to the Health Committee and Chief and Council regarding health issues;</w:t>
      </w:r>
    </w:p>
    <w:p w14:paraId="4720163E" w14:textId="77777777" w:rsidR="003262D9" w:rsidRPr="003262D9" w:rsidRDefault="003262D9" w:rsidP="00D373F8">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Review and update the Community Health Directional plans with the assistance of the Health Committee including community assessments/consultations, policy development, program development, database development and systems for service delivery;</w:t>
      </w:r>
    </w:p>
    <w:p w14:paraId="35021D1E" w14:textId="77777777" w:rsidR="003262D9" w:rsidRPr="003262D9" w:rsidRDefault="003262D9" w:rsidP="00D373F8">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Provide a leadership role in the coordination, implementation and evaluation of the community health plan as identified by the community and approved by the Health Committee;</w:t>
      </w:r>
    </w:p>
    <w:p w14:paraId="2D23E483" w14:textId="77777777" w:rsidR="003262D9" w:rsidRPr="003262D9" w:rsidRDefault="003262D9" w:rsidP="00D373F8">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Establish and maintain linkages with outside agencies to build and enhance health programming;</w:t>
      </w:r>
    </w:p>
    <w:p w14:paraId="55023C8C" w14:textId="77777777" w:rsidR="003262D9" w:rsidRPr="003262D9" w:rsidRDefault="003262D9" w:rsidP="00D373F8">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Coordinate staff and team meetings to ensure effective integration of programs and services;</w:t>
      </w:r>
    </w:p>
    <w:p w14:paraId="51D9A139" w14:textId="77777777" w:rsidR="003262D9" w:rsidRPr="003262D9" w:rsidRDefault="003262D9" w:rsidP="00D373F8">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Liaise with other management staff of the One Arrow First Nation for the Health Program staff;</w:t>
      </w:r>
    </w:p>
    <w:p w14:paraId="250AE3CC" w14:textId="77777777" w:rsidR="003262D9" w:rsidRPr="003262D9" w:rsidRDefault="003262D9" w:rsidP="00D373F8">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Supervise and provide annual performance evaluations for all health program staff;</w:t>
      </w:r>
    </w:p>
    <w:p w14:paraId="2DD1C5A7" w14:textId="29213F96" w:rsidR="003262D9" w:rsidRPr="003262D9" w:rsidRDefault="003262D9" w:rsidP="00D373F8">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 xml:space="preserve">Ensure appropriate clinical supervision is available at all times noting there is a liaison that must occur between the Health </w:t>
      </w:r>
      <w:r w:rsidR="002A46CB">
        <w:rPr>
          <w:rFonts w:ascii="Times New Roman" w:hAnsi="Times New Roman" w:cs="Times New Roman"/>
          <w:sz w:val="24"/>
          <w:szCs w:val="24"/>
        </w:rPr>
        <w:t>Director</w:t>
      </w:r>
      <w:r w:rsidRPr="003262D9">
        <w:rPr>
          <w:rFonts w:ascii="Times New Roman" w:hAnsi="Times New Roman" w:cs="Times New Roman"/>
          <w:sz w:val="24"/>
          <w:szCs w:val="24"/>
        </w:rPr>
        <w:t xml:space="preserve"> and the clinical supervisor; </w:t>
      </w:r>
    </w:p>
    <w:p w14:paraId="63986884" w14:textId="77777777" w:rsidR="003262D9" w:rsidRPr="003262D9" w:rsidRDefault="003262D9" w:rsidP="00D373F8">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Ensure that action is taken on Environmental Health or Communicable Disease issues by the appropriate community staff, outside agencies as necessary;</w:t>
      </w:r>
    </w:p>
    <w:p w14:paraId="68EE696A" w14:textId="77777777" w:rsidR="003262D9" w:rsidRPr="003262D9" w:rsidRDefault="003262D9" w:rsidP="00D373F8">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Ensure staff maintain and upgrade their professional competence by attending refresher and training courses;</w:t>
      </w:r>
    </w:p>
    <w:p w14:paraId="1D4F0311" w14:textId="77777777" w:rsidR="003262D9" w:rsidRPr="003262D9" w:rsidRDefault="003262D9" w:rsidP="00D373F8">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Assist with staff recruitment, screening, and interview processes with the Health Committee;</w:t>
      </w:r>
    </w:p>
    <w:p w14:paraId="7B356ACE" w14:textId="77777777" w:rsidR="003262D9" w:rsidRPr="003262D9" w:rsidRDefault="003262D9" w:rsidP="00D373F8">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Ensure orientation for all new Health Centre staff and leadership as appropriate;</w:t>
      </w:r>
    </w:p>
    <w:p w14:paraId="4B4F538D" w14:textId="77777777" w:rsidR="003262D9" w:rsidRPr="003262D9" w:rsidRDefault="003262D9" w:rsidP="00D373F8">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 xml:space="preserve">Assist the Health Committee in the planning and development of the Health Program budget; </w:t>
      </w:r>
    </w:p>
    <w:p w14:paraId="3D4525A9" w14:textId="77777777" w:rsidR="003262D9" w:rsidRPr="003262D9" w:rsidRDefault="003262D9" w:rsidP="00D373F8">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Implement the budget for managing the Health Program funding available to One Arrow First Nation;</w:t>
      </w:r>
    </w:p>
    <w:p w14:paraId="20C28B47" w14:textId="77777777" w:rsidR="003262D9" w:rsidRPr="003262D9" w:rsidRDefault="003262D9" w:rsidP="00D373F8">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lastRenderedPageBreak/>
        <w:t>Ensure that all documentation and reporting for the health program is complete and up-to-date;</w:t>
      </w:r>
    </w:p>
    <w:p w14:paraId="6265F630" w14:textId="77777777" w:rsidR="003262D9" w:rsidRPr="003262D9" w:rsidRDefault="003262D9" w:rsidP="00D373F8">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Prepare or have available monthly reports of program and financial activities for the Health Committee and Chief and Council;</w:t>
      </w:r>
    </w:p>
    <w:p w14:paraId="7CA26FA4" w14:textId="77777777" w:rsidR="003262D9" w:rsidRPr="003262D9" w:rsidRDefault="003262D9" w:rsidP="00D373F8">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Work with the Receptionist/Clerk and the Accounting Clerk to ensure efficient administrative processes are completed;</w:t>
      </w:r>
    </w:p>
    <w:p w14:paraId="7EA1EF78" w14:textId="46CD2969" w:rsidR="003262D9" w:rsidRPr="003262D9" w:rsidRDefault="003262D9" w:rsidP="00D373F8">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 xml:space="preserve">Work with the Finance to manage the </w:t>
      </w:r>
      <w:r w:rsidR="00D373F8">
        <w:rPr>
          <w:rFonts w:ascii="Times New Roman" w:hAnsi="Times New Roman" w:cs="Times New Roman"/>
          <w:sz w:val="24"/>
          <w:szCs w:val="24"/>
        </w:rPr>
        <w:t>H</w:t>
      </w:r>
      <w:r w:rsidR="00D373F8" w:rsidRPr="003262D9">
        <w:rPr>
          <w:rFonts w:ascii="Times New Roman" w:hAnsi="Times New Roman" w:cs="Times New Roman"/>
          <w:sz w:val="24"/>
          <w:szCs w:val="24"/>
        </w:rPr>
        <w:t>ealth</w:t>
      </w:r>
      <w:r w:rsidRPr="003262D9">
        <w:rPr>
          <w:rFonts w:ascii="Times New Roman" w:hAnsi="Times New Roman" w:cs="Times New Roman"/>
          <w:sz w:val="24"/>
          <w:szCs w:val="24"/>
        </w:rPr>
        <w:t xml:space="preserve"> Centre finances as defined in the finance policy; ensure budget review meetings as appropriate; assist in financial negotiations with funding agencies;</w:t>
      </w:r>
    </w:p>
    <w:p w14:paraId="256CC967" w14:textId="77777777" w:rsidR="003262D9" w:rsidRPr="003262D9" w:rsidRDefault="003262D9" w:rsidP="00D373F8">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Seek additional funding through grants and fundraising activities to enhance the health programs;</w:t>
      </w:r>
    </w:p>
    <w:p w14:paraId="5977432B" w14:textId="77777777" w:rsidR="003262D9" w:rsidRPr="003262D9" w:rsidRDefault="003262D9" w:rsidP="00D373F8">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Oversee the preparation of written proposals to various funding agencies for health programs;</w:t>
      </w:r>
    </w:p>
    <w:p w14:paraId="4F589ECA" w14:textId="77777777" w:rsidR="003262D9" w:rsidRPr="003262D9" w:rsidRDefault="003262D9" w:rsidP="00D373F8">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Ensure the completion of capital projects or minor repairs at the Health Centre;</w:t>
      </w:r>
    </w:p>
    <w:p w14:paraId="15D080E1" w14:textId="77777777" w:rsidR="003262D9" w:rsidRPr="003262D9" w:rsidRDefault="003262D9" w:rsidP="00D373F8">
      <w:pPr>
        <w:numPr>
          <w:ilvl w:val="0"/>
          <w:numId w:val="21"/>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Preform other related duties and responsibilities as assigned within the scope of duties.</w:t>
      </w:r>
    </w:p>
    <w:p w14:paraId="7AECF4E0" w14:textId="77777777" w:rsidR="003262D9" w:rsidRPr="003262D9" w:rsidRDefault="003262D9" w:rsidP="003262D9">
      <w:pPr>
        <w:pStyle w:val="Heading2"/>
        <w:rPr>
          <w:rFonts w:ascii="Times New Roman" w:hAnsi="Times New Roman" w:cs="Times New Roman"/>
          <w:i w:val="0"/>
          <w:sz w:val="24"/>
          <w:szCs w:val="24"/>
        </w:rPr>
      </w:pPr>
    </w:p>
    <w:p w14:paraId="6F7B3DF7" w14:textId="77777777" w:rsidR="003262D9" w:rsidRPr="003262D9" w:rsidRDefault="003262D9" w:rsidP="003262D9">
      <w:pPr>
        <w:pStyle w:val="Heading2"/>
        <w:rPr>
          <w:rFonts w:ascii="Times New Roman" w:hAnsi="Times New Roman" w:cs="Times New Roman"/>
          <w:i w:val="0"/>
          <w:sz w:val="24"/>
          <w:szCs w:val="24"/>
        </w:rPr>
      </w:pPr>
      <w:r w:rsidRPr="003262D9">
        <w:rPr>
          <w:rFonts w:ascii="Times New Roman" w:hAnsi="Times New Roman" w:cs="Times New Roman"/>
          <w:i w:val="0"/>
          <w:sz w:val="24"/>
          <w:szCs w:val="24"/>
        </w:rPr>
        <w:t>QUALIFICATIONS</w:t>
      </w:r>
    </w:p>
    <w:p w14:paraId="66053207" w14:textId="77777777" w:rsidR="003262D9" w:rsidRPr="003262D9" w:rsidRDefault="003262D9" w:rsidP="00DA596E">
      <w:pPr>
        <w:numPr>
          <w:ilvl w:val="0"/>
          <w:numId w:val="22"/>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Relevant Post-Secondary Degree.</w:t>
      </w:r>
    </w:p>
    <w:p w14:paraId="705D15C6" w14:textId="049B90B7" w:rsidR="003262D9" w:rsidRPr="003262D9" w:rsidRDefault="003262D9" w:rsidP="00DA596E">
      <w:pPr>
        <w:numPr>
          <w:ilvl w:val="0"/>
          <w:numId w:val="22"/>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 xml:space="preserve">Management experience preferably in a </w:t>
      </w:r>
      <w:r w:rsidR="00DA596E" w:rsidRPr="003262D9">
        <w:rPr>
          <w:rFonts w:ascii="Times New Roman" w:hAnsi="Times New Roman" w:cs="Times New Roman"/>
          <w:sz w:val="24"/>
          <w:szCs w:val="24"/>
        </w:rPr>
        <w:t>health-related</w:t>
      </w:r>
      <w:r w:rsidRPr="003262D9">
        <w:rPr>
          <w:rFonts w:ascii="Times New Roman" w:hAnsi="Times New Roman" w:cs="Times New Roman"/>
          <w:sz w:val="24"/>
          <w:szCs w:val="24"/>
        </w:rPr>
        <w:t xml:space="preserve"> field.</w:t>
      </w:r>
    </w:p>
    <w:p w14:paraId="3E1947F6" w14:textId="77777777" w:rsidR="003262D9" w:rsidRPr="003262D9" w:rsidRDefault="003262D9" w:rsidP="00DA596E">
      <w:pPr>
        <w:numPr>
          <w:ilvl w:val="0"/>
          <w:numId w:val="22"/>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Experience in developing, implementing, managing and evaluating budgets.</w:t>
      </w:r>
    </w:p>
    <w:p w14:paraId="6AEA8C18" w14:textId="77777777" w:rsidR="003262D9" w:rsidRPr="003262D9" w:rsidRDefault="003262D9" w:rsidP="00DA596E">
      <w:pPr>
        <w:numPr>
          <w:ilvl w:val="0"/>
          <w:numId w:val="22"/>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Strong organizational and administrative skills.</w:t>
      </w:r>
    </w:p>
    <w:p w14:paraId="430D6BDB" w14:textId="77777777" w:rsidR="003262D9" w:rsidRPr="003262D9" w:rsidRDefault="003262D9" w:rsidP="00DA596E">
      <w:pPr>
        <w:numPr>
          <w:ilvl w:val="0"/>
          <w:numId w:val="22"/>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Excellent interpersonal and communications skills (both oral and written).</w:t>
      </w:r>
    </w:p>
    <w:p w14:paraId="74EF8334" w14:textId="289C7A4E" w:rsidR="003262D9" w:rsidRPr="003262D9" w:rsidRDefault="003262D9" w:rsidP="00DA596E">
      <w:pPr>
        <w:numPr>
          <w:ilvl w:val="0"/>
          <w:numId w:val="22"/>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 xml:space="preserve">Demonstrated ability to work in a </w:t>
      </w:r>
      <w:r w:rsidR="00DA596E" w:rsidRPr="003262D9">
        <w:rPr>
          <w:rFonts w:ascii="Times New Roman" w:hAnsi="Times New Roman" w:cs="Times New Roman"/>
          <w:sz w:val="24"/>
          <w:szCs w:val="24"/>
        </w:rPr>
        <w:t>community-based</w:t>
      </w:r>
      <w:r w:rsidRPr="003262D9">
        <w:rPr>
          <w:rFonts w:ascii="Times New Roman" w:hAnsi="Times New Roman" w:cs="Times New Roman"/>
          <w:sz w:val="24"/>
          <w:szCs w:val="24"/>
        </w:rPr>
        <w:t xml:space="preserve"> organization.</w:t>
      </w:r>
    </w:p>
    <w:p w14:paraId="23894925" w14:textId="459EE8A5" w:rsidR="003262D9" w:rsidRPr="003262D9" w:rsidRDefault="003262D9" w:rsidP="00DA596E">
      <w:pPr>
        <w:numPr>
          <w:ilvl w:val="0"/>
          <w:numId w:val="22"/>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Ability to work as a team player at the management level and inspire a team</w:t>
      </w:r>
      <w:r w:rsidR="00365ED5">
        <w:rPr>
          <w:rFonts w:ascii="Times New Roman" w:hAnsi="Times New Roman" w:cs="Times New Roman"/>
          <w:sz w:val="24"/>
          <w:szCs w:val="24"/>
        </w:rPr>
        <w:t xml:space="preserve"> </w:t>
      </w:r>
      <w:proofErr w:type="spellStart"/>
      <w:r w:rsidR="00365ED5">
        <w:rPr>
          <w:rFonts w:ascii="Times New Roman" w:hAnsi="Times New Roman" w:cs="Times New Roman"/>
          <w:sz w:val="24"/>
          <w:szCs w:val="24"/>
        </w:rPr>
        <w:t>orientatin</w:t>
      </w:r>
      <w:proofErr w:type="spellEnd"/>
      <w:r w:rsidRPr="003262D9">
        <w:rPr>
          <w:rFonts w:ascii="Times New Roman" w:hAnsi="Times New Roman" w:cs="Times New Roman"/>
          <w:sz w:val="24"/>
          <w:szCs w:val="24"/>
        </w:rPr>
        <w:t xml:space="preserve"> with the Health staff.</w:t>
      </w:r>
    </w:p>
    <w:p w14:paraId="64C7CF9B" w14:textId="77777777" w:rsidR="003262D9" w:rsidRPr="003262D9" w:rsidRDefault="003262D9" w:rsidP="00DA596E">
      <w:pPr>
        <w:numPr>
          <w:ilvl w:val="0"/>
          <w:numId w:val="22"/>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Ability to be a role model demonstrating a high level of job performance and the ability to be respectful to all people and agencies.</w:t>
      </w:r>
    </w:p>
    <w:p w14:paraId="60744BDE" w14:textId="77777777" w:rsidR="003262D9" w:rsidRPr="003262D9" w:rsidRDefault="003262D9" w:rsidP="00DA596E">
      <w:pPr>
        <w:numPr>
          <w:ilvl w:val="0"/>
          <w:numId w:val="22"/>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Ability to speak Cree, an effective understanding of Cree culture and spirituality, and experience working with First Nations communities is preferred.</w:t>
      </w:r>
    </w:p>
    <w:p w14:paraId="688F6654" w14:textId="77777777" w:rsidR="003262D9" w:rsidRPr="003262D9" w:rsidRDefault="003262D9" w:rsidP="00DA596E">
      <w:pPr>
        <w:numPr>
          <w:ilvl w:val="0"/>
          <w:numId w:val="22"/>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Knowledge and experience working with computer software applications and experience with data input systems.</w:t>
      </w:r>
    </w:p>
    <w:p w14:paraId="605586D2" w14:textId="77777777" w:rsidR="003262D9" w:rsidRPr="003262D9" w:rsidRDefault="003262D9" w:rsidP="00DA596E">
      <w:pPr>
        <w:numPr>
          <w:ilvl w:val="0"/>
          <w:numId w:val="22"/>
        </w:numPr>
        <w:spacing w:after="0" w:line="240" w:lineRule="auto"/>
        <w:jc w:val="both"/>
        <w:rPr>
          <w:rFonts w:ascii="Times New Roman" w:hAnsi="Times New Roman" w:cs="Times New Roman"/>
          <w:sz w:val="24"/>
          <w:szCs w:val="24"/>
        </w:rPr>
      </w:pPr>
      <w:r w:rsidRPr="003262D9">
        <w:rPr>
          <w:rFonts w:ascii="Times New Roman" w:hAnsi="Times New Roman" w:cs="Times New Roman"/>
          <w:sz w:val="24"/>
          <w:szCs w:val="24"/>
        </w:rPr>
        <w:t>Must possess a valid Saskatchewan driver’s license and have a dependable vehicle and meet the community insurance requirements.</w:t>
      </w:r>
    </w:p>
    <w:p w14:paraId="4C220C1E" w14:textId="77777777" w:rsidR="003262D9" w:rsidRPr="003262D9" w:rsidRDefault="003262D9" w:rsidP="00DA596E">
      <w:pPr>
        <w:pStyle w:val="Level1"/>
        <w:numPr>
          <w:ilvl w:val="0"/>
          <w:numId w:val="22"/>
        </w:numPr>
        <w:tabs>
          <w:tab w:val="left" w:pos="-1080"/>
          <w:tab w:val="left" w:pos="-720"/>
          <w:tab w:val="left" w:pos="0"/>
          <w:tab w:val="left" w:pos="1440"/>
        </w:tabs>
        <w:jc w:val="both"/>
        <w:outlineLvl w:val="9"/>
        <w:rPr>
          <w:szCs w:val="24"/>
        </w:rPr>
      </w:pPr>
      <w:r w:rsidRPr="003262D9">
        <w:rPr>
          <w:szCs w:val="24"/>
        </w:rPr>
        <w:t>Must have a clear current CPIC (Canadian Criminal Records Check), which identifies a vulnerable sectors check.</w:t>
      </w:r>
    </w:p>
    <w:p w14:paraId="5137AEF8" w14:textId="77777777" w:rsidR="003262D9" w:rsidRPr="003262D9" w:rsidRDefault="003262D9" w:rsidP="003262D9">
      <w:pPr>
        <w:widowControl w:val="0"/>
        <w:autoSpaceDE w:val="0"/>
        <w:autoSpaceDN w:val="0"/>
        <w:adjustRightInd w:val="0"/>
        <w:rPr>
          <w:rFonts w:ascii="Arial" w:hAnsi="Arial" w:cs="Arial"/>
          <w:sz w:val="24"/>
          <w:szCs w:val="24"/>
        </w:rPr>
      </w:pPr>
    </w:p>
    <w:p w14:paraId="6040324A" w14:textId="77777777" w:rsidR="00FA62CA" w:rsidRPr="003262D9" w:rsidRDefault="00FA62CA" w:rsidP="00955674">
      <w:pPr>
        <w:autoSpaceDE w:val="0"/>
        <w:autoSpaceDN w:val="0"/>
        <w:adjustRightInd w:val="0"/>
        <w:spacing w:after="0" w:line="240" w:lineRule="auto"/>
        <w:rPr>
          <w:rFonts w:ascii="Times New Roman" w:hAnsi="Times New Roman" w:cs="Times New Roman"/>
          <w:i/>
          <w:iCs/>
          <w:color w:val="000000"/>
          <w:sz w:val="24"/>
          <w:szCs w:val="24"/>
          <w:lang w:val="en-CA"/>
        </w:rPr>
      </w:pPr>
    </w:p>
    <w:p w14:paraId="19D624B1" w14:textId="77777777" w:rsidR="003262D9" w:rsidRPr="003262D9" w:rsidRDefault="003262D9" w:rsidP="00955674">
      <w:pPr>
        <w:autoSpaceDE w:val="0"/>
        <w:autoSpaceDN w:val="0"/>
        <w:adjustRightInd w:val="0"/>
        <w:spacing w:after="0" w:line="240" w:lineRule="auto"/>
        <w:rPr>
          <w:rFonts w:ascii="Times New Roman" w:hAnsi="Times New Roman" w:cs="Times New Roman"/>
          <w:i/>
          <w:iCs/>
          <w:color w:val="000000"/>
          <w:sz w:val="24"/>
          <w:szCs w:val="24"/>
          <w:lang w:val="en-CA"/>
        </w:rPr>
      </w:pPr>
    </w:p>
    <w:p w14:paraId="474A4BAE" w14:textId="77777777" w:rsidR="003262D9" w:rsidRDefault="003262D9" w:rsidP="00955674">
      <w:pPr>
        <w:autoSpaceDE w:val="0"/>
        <w:autoSpaceDN w:val="0"/>
        <w:adjustRightInd w:val="0"/>
        <w:spacing w:after="0" w:line="240" w:lineRule="auto"/>
        <w:rPr>
          <w:rFonts w:ascii="Times New Roman" w:hAnsi="Times New Roman" w:cs="Times New Roman"/>
          <w:i/>
          <w:iCs/>
          <w:color w:val="000000"/>
          <w:sz w:val="24"/>
          <w:szCs w:val="24"/>
          <w:lang w:val="en-CA"/>
        </w:rPr>
      </w:pPr>
    </w:p>
    <w:p w14:paraId="08462097" w14:textId="77777777" w:rsidR="003262D9" w:rsidRDefault="003262D9" w:rsidP="00955674">
      <w:pPr>
        <w:autoSpaceDE w:val="0"/>
        <w:autoSpaceDN w:val="0"/>
        <w:adjustRightInd w:val="0"/>
        <w:spacing w:after="0" w:line="240" w:lineRule="auto"/>
        <w:rPr>
          <w:rFonts w:ascii="Times New Roman" w:hAnsi="Times New Roman" w:cs="Times New Roman"/>
          <w:i/>
          <w:iCs/>
          <w:color w:val="000000"/>
          <w:sz w:val="24"/>
          <w:szCs w:val="24"/>
          <w:lang w:val="en-CA"/>
        </w:rPr>
      </w:pPr>
    </w:p>
    <w:p w14:paraId="055CF42F" w14:textId="77777777" w:rsidR="003262D9" w:rsidRDefault="003262D9" w:rsidP="00955674">
      <w:pPr>
        <w:autoSpaceDE w:val="0"/>
        <w:autoSpaceDN w:val="0"/>
        <w:adjustRightInd w:val="0"/>
        <w:spacing w:after="0" w:line="240" w:lineRule="auto"/>
        <w:rPr>
          <w:rFonts w:ascii="Times New Roman" w:hAnsi="Times New Roman" w:cs="Times New Roman"/>
          <w:i/>
          <w:iCs/>
          <w:color w:val="000000"/>
          <w:sz w:val="24"/>
          <w:szCs w:val="24"/>
          <w:lang w:val="en-CA"/>
        </w:rPr>
      </w:pPr>
    </w:p>
    <w:p w14:paraId="5A1072CF" w14:textId="77777777" w:rsidR="003262D9" w:rsidRDefault="003262D9" w:rsidP="00955674">
      <w:pPr>
        <w:autoSpaceDE w:val="0"/>
        <w:autoSpaceDN w:val="0"/>
        <w:adjustRightInd w:val="0"/>
        <w:spacing w:after="0" w:line="240" w:lineRule="auto"/>
        <w:rPr>
          <w:rFonts w:ascii="Times New Roman" w:hAnsi="Times New Roman" w:cs="Times New Roman"/>
          <w:i/>
          <w:iCs/>
          <w:color w:val="000000"/>
          <w:sz w:val="24"/>
          <w:szCs w:val="24"/>
          <w:lang w:val="en-CA"/>
        </w:rPr>
      </w:pPr>
    </w:p>
    <w:p w14:paraId="441150D5" w14:textId="77777777" w:rsidR="003262D9" w:rsidRDefault="003262D9" w:rsidP="00955674">
      <w:pPr>
        <w:autoSpaceDE w:val="0"/>
        <w:autoSpaceDN w:val="0"/>
        <w:adjustRightInd w:val="0"/>
        <w:spacing w:after="0" w:line="240" w:lineRule="auto"/>
        <w:rPr>
          <w:rFonts w:ascii="Times New Roman" w:hAnsi="Times New Roman" w:cs="Times New Roman"/>
          <w:i/>
          <w:iCs/>
          <w:color w:val="000000"/>
          <w:sz w:val="24"/>
          <w:szCs w:val="24"/>
          <w:lang w:val="en-CA"/>
        </w:rPr>
      </w:pPr>
    </w:p>
    <w:p w14:paraId="365212AD" w14:textId="77777777" w:rsidR="00D25B03" w:rsidRDefault="00D25B03" w:rsidP="00955674">
      <w:pPr>
        <w:autoSpaceDE w:val="0"/>
        <w:autoSpaceDN w:val="0"/>
        <w:adjustRightInd w:val="0"/>
        <w:spacing w:after="0" w:line="240" w:lineRule="auto"/>
        <w:rPr>
          <w:rFonts w:ascii="Times New Roman" w:hAnsi="Times New Roman" w:cs="Times New Roman"/>
          <w:i/>
          <w:iCs/>
          <w:color w:val="000000"/>
          <w:sz w:val="24"/>
          <w:szCs w:val="24"/>
          <w:lang w:val="en-CA"/>
        </w:rPr>
      </w:pPr>
    </w:p>
    <w:p w14:paraId="645E4CFD" w14:textId="77777777" w:rsidR="00D25B03" w:rsidRDefault="00D25B03" w:rsidP="00955674">
      <w:pPr>
        <w:autoSpaceDE w:val="0"/>
        <w:autoSpaceDN w:val="0"/>
        <w:adjustRightInd w:val="0"/>
        <w:spacing w:after="0" w:line="240" w:lineRule="auto"/>
        <w:rPr>
          <w:rFonts w:ascii="Times New Roman" w:hAnsi="Times New Roman" w:cs="Times New Roman"/>
          <w:i/>
          <w:iCs/>
          <w:color w:val="000000"/>
          <w:sz w:val="24"/>
          <w:szCs w:val="24"/>
          <w:lang w:val="en-CA"/>
        </w:rPr>
      </w:pPr>
    </w:p>
    <w:p w14:paraId="6756C8DA" w14:textId="77777777" w:rsidR="00FA62CA" w:rsidRDefault="00FA62CA" w:rsidP="00FA62CA">
      <w:pPr>
        <w:autoSpaceDE w:val="0"/>
        <w:autoSpaceDN w:val="0"/>
        <w:adjustRightInd w:val="0"/>
        <w:spacing w:after="0" w:line="24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lastRenderedPageBreak/>
        <w:t>KNOWLEDGE, SKILLS AND ABILITIES</w:t>
      </w:r>
    </w:p>
    <w:p w14:paraId="07644C5C" w14:textId="77777777" w:rsidR="00FA62CA" w:rsidRDefault="00FA62CA" w:rsidP="00FA62C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 knowledge, skills and attitudes required for satisfactory job performance)</w:t>
      </w:r>
    </w:p>
    <w:p w14:paraId="2DD20DE2" w14:textId="77777777" w:rsidR="00FA62CA" w:rsidRDefault="00FA62CA" w:rsidP="00FA62CA">
      <w:pPr>
        <w:autoSpaceDE w:val="0"/>
        <w:autoSpaceDN w:val="0"/>
        <w:adjustRightInd w:val="0"/>
        <w:spacing w:after="0" w:line="240" w:lineRule="auto"/>
        <w:rPr>
          <w:rFonts w:ascii="Times New Roman" w:hAnsi="Times New Roman" w:cs="Times New Roman"/>
          <w:b/>
          <w:bCs/>
          <w:color w:val="000000"/>
          <w:sz w:val="24"/>
          <w:szCs w:val="24"/>
        </w:rPr>
      </w:pPr>
    </w:p>
    <w:p w14:paraId="6E6B743C" w14:textId="77777777" w:rsidR="00FA62CA" w:rsidRDefault="00FA62CA" w:rsidP="00FA62C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Knowledge</w:t>
      </w:r>
    </w:p>
    <w:p w14:paraId="2B571989" w14:textId="77777777" w:rsidR="00FA62CA" w:rsidRDefault="00FA62CA" w:rsidP="00FA62C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incumbent must have proficient knowledge in the following areas:</w:t>
      </w:r>
    </w:p>
    <w:tbl>
      <w:tblPr>
        <w:tblStyle w:val="TableGrid"/>
        <w:tblW w:w="0" w:type="auto"/>
        <w:tblLook w:val="04A0" w:firstRow="1" w:lastRow="0" w:firstColumn="1" w:lastColumn="0" w:noHBand="0" w:noVBand="1"/>
      </w:tblPr>
      <w:tblGrid>
        <w:gridCol w:w="4693"/>
        <w:gridCol w:w="4657"/>
      </w:tblGrid>
      <w:tr w:rsidR="00FA62CA" w14:paraId="6ABEA068" w14:textId="77777777" w:rsidTr="00DE3DB2">
        <w:tc>
          <w:tcPr>
            <w:tcW w:w="4788" w:type="dxa"/>
          </w:tcPr>
          <w:p w14:paraId="477B5A6F" w14:textId="77777777" w:rsidR="00FA62CA" w:rsidRDefault="00756625" w:rsidP="00DE3DB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Knowledge of Accreditation Standards</w:t>
            </w:r>
          </w:p>
        </w:tc>
        <w:tc>
          <w:tcPr>
            <w:tcW w:w="4788" w:type="dxa"/>
          </w:tcPr>
          <w:p w14:paraId="624940F8" w14:textId="77777777" w:rsidR="00FA62CA" w:rsidRDefault="00FA62CA" w:rsidP="00DE3DB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An understanding of relevant</w:t>
            </w:r>
          </w:p>
          <w:p w14:paraId="2F4E5278" w14:textId="77777777" w:rsidR="00FA62CA" w:rsidRDefault="00FA62CA" w:rsidP="00DE3DB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legislation, policies and procedures</w:t>
            </w:r>
          </w:p>
        </w:tc>
      </w:tr>
      <w:tr w:rsidR="00FA62CA" w14:paraId="5BA5111D" w14:textId="77777777" w:rsidTr="00DE3DB2">
        <w:tc>
          <w:tcPr>
            <w:tcW w:w="4788" w:type="dxa"/>
          </w:tcPr>
          <w:p w14:paraId="2E1C9551" w14:textId="6B307D88" w:rsidR="00FA62CA" w:rsidRDefault="003262D9" w:rsidP="003262D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lang w:val="en-CA"/>
              </w:rPr>
              <w:t>Health/ICFS/Maternal Health</w:t>
            </w:r>
            <w:r w:rsidR="00756625">
              <w:rPr>
                <w:rFonts w:ascii="Times New Roman" w:hAnsi="Times New Roman" w:cs="Times New Roman"/>
                <w:color w:val="000000"/>
                <w:sz w:val="24"/>
                <w:szCs w:val="24"/>
                <w:lang w:val="en-CA"/>
              </w:rPr>
              <w:t>/Nursing</w:t>
            </w:r>
            <w:r w:rsidR="00365ED5">
              <w:rPr>
                <w:rFonts w:ascii="Times New Roman" w:hAnsi="Times New Roman" w:cs="Times New Roman"/>
                <w:color w:val="000000"/>
                <w:sz w:val="24"/>
                <w:szCs w:val="24"/>
                <w:lang w:val="en-CA"/>
              </w:rPr>
              <w:t xml:space="preserve">/Mental Health </w:t>
            </w:r>
            <w:r w:rsidR="00FA62CA">
              <w:rPr>
                <w:rFonts w:ascii="Times New Roman" w:hAnsi="Times New Roman" w:cs="Times New Roman"/>
                <w:color w:val="000000"/>
                <w:sz w:val="24"/>
                <w:szCs w:val="24"/>
                <w:lang w:val="en-CA"/>
              </w:rPr>
              <w:t>planning theories and</w:t>
            </w:r>
            <w:r>
              <w:rPr>
                <w:rFonts w:ascii="Times New Roman" w:hAnsi="Times New Roman" w:cs="Times New Roman"/>
                <w:color w:val="000000"/>
                <w:sz w:val="24"/>
                <w:szCs w:val="24"/>
                <w:lang w:val="en-CA"/>
              </w:rPr>
              <w:t xml:space="preserve"> </w:t>
            </w:r>
            <w:r w:rsidR="00FA62CA">
              <w:rPr>
                <w:rFonts w:ascii="Times New Roman" w:hAnsi="Times New Roman" w:cs="Times New Roman"/>
                <w:color w:val="000000"/>
                <w:sz w:val="24"/>
                <w:szCs w:val="24"/>
                <w:lang w:val="en-CA"/>
              </w:rPr>
              <w:t>practices</w:t>
            </w:r>
          </w:p>
        </w:tc>
        <w:tc>
          <w:tcPr>
            <w:tcW w:w="4788" w:type="dxa"/>
          </w:tcPr>
          <w:p w14:paraId="1FD22368" w14:textId="0F628D95" w:rsidR="00FA62CA" w:rsidRDefault="00365ED5" w:rsidP="0075662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lang w:val="en-CA"/>
              </w:rPr>
              <w:t>Tribal Council structure and operations</w:t>
            </w:r>
          </w:p>
        </w:tc>
      </w:tr>
      <w:tr w:rsidR="00FA62CA" w14:paraId="3D124A83" w14:textId="77777777" w:rsidTr="00DE3DB2">
        <w:tc>
          <w:tcPr>
            <w:tcW w:w="4788" w:type="dxa"/>
          </w:tcPr>
          <w:p w14:paraId="668E788C" w14:textId="77777777" w:rsidR="00FA62CA" w:rsidRDefault="003262D9" w:rsidP="00DE3DB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lang w:val="en-CA"/>
              </w:rPr>
              <w:t>Health related</w:t>
            </w:r>
            <w:r w:rsidR="00662A57">
              <w:rPr>
                <w:rFonts w:ascii="Times New Roman" w:hAnsi="Times New Roman" w:cs="Times New Roman"/>
                <w:color w:val="000000"/>
                <w:sz w:val="24"/>
                <w:szCs w:val="24"/>
                <w:lang w:val="en-CA"/>
              </w:rPr>
              <w:t xml:space="preserve"> legislation and by-laws</w:t>
            </w:r>
          </w:p>
        </w:tc>
        <w:tc>
          <w:tcPr>
            <w:tcW w:w="4788" w:type="dxa"/>
          </w:tcPr>
          <w:p w14:paraId="02B38C19" w14:textId="77777777" w:rsidR="00FA62CA" w:rsidRDefault="00FA62CA" w:rsidP="00DE3DB2">
            <w:pPr>
              <w:autoSpaceDE w:val="0"/>
              <w:autoSpaceDN w:val="0"/>
              <w:adjustRightInd w:val="0"/>
              <w:rPr>
                <w:rFonts w:ascii="Times New Roman" w:hAnsi="Times New Roman" w:cs="Times New Roman"/>
                <w:color w:val="000000"/>
                <w:sz w:val="24"/>
                <w:szCs w:val="24"/>
              </w:rPr>
            </w:pPr>
          </w:p>
        </w:tc>
      </w:tr>
    </w:tbl>
    <w:p w14:paraId="01C15C9C" w14:textId="77777777" w:rsidR="00FA62CA" w:rsidRDefault="00FA62CA" w:rsidP="00FA62CA">
      <w:pPr>
        <w:autoSpaceDE w:val="0"/>
        <w:autoSpaceDN w:val="0"/>
        <w:adjustRightInd w:val="0"/>
        <w:spacing w:after="0" w:line="240" w:lineRule="auto"/>
        <w:rPr>
          <w:rFonts w:ascii="Times New Roman" w:hAnsi="Times New Roman" w:cs="Times New Roman"/>
          <w:b/>
          <w:bCs/>
          <w:color w:val="000000"/>
          <w:sz w:val="24"/>
          <w:szCs w:val="24"/>
        </w:rPr>
      </w:pPr>
    </w:p>
    <w:p w14:paraId="720A8F0E" w14:textId="77777777" w:rsidR="00FA62CA" w:rsidRDefault="00FA62CA" w:rsidP="00FA62C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Skills</w:t>
      </w:r>
    </w:p>
    <w:p w14:paraId="1A1F09BF" w14:textId="77777777" w:rsidR="00FA62CA" w:rsidRDefault="00FA62CA" w:rsidP="00FA62C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incumbent must demonstrate the following skills:</w:t>
      </w:r>
    </w:p>
    <w:tbl>
      <w:tblPr>
        <w:tblStyle w:val="TableGrid"/>
        <w:tblW w:w="0" w:type="auto"/>
        <w:tblLook w:val="04A0" w:firstRow="1" w:lastRow="0" w:firstColumn="1" w:lastColumn="0" w:noHBand="0" w:noVBand="1"/>
      </w:tblPr>
      <w:tblGrid>
        <w:gridCol w:w="4681"/>
        <w:gridCol w:w="4669"/>
      </w:tblGrid>
      <w:tr w:rsidR="00FA62CA" w14:paraId="01AE9E97" w14:textId="77777777" w:rsidTr="00DE3DB2">
        <w:tc>
          <w:tcPr>
            <w:tcW w:w="4788" w:type="dxa"/>
          </w:tcPr>
          <w:p w14:paraId="33C59FF5" w14:textId="55D59009" w:rsidR="00FA62CA" w:rsidRDefault="00FA62CA" w:rsidP="0075662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Analytical and </w:t>
            </w:r>
            <w:r w:rsidR="00DA596E">
              <w:rPr>
                <w:rFonts w:ascii="Times New Roman" w:hAnsi="Times New Roman" w:cs="Times New Roman"/>
                <w:color w:val="000000"/>
                <w:sz w:val="24"/>
                <w:szCs w:val="24"/>
              </w:rPr>
              <w:t>problem-solving</w:t>
            </w:r>
            <w:r>
              <w:rPr>
                <w:rFonts w:ascii="Times New Roman" w:hAnsi="Times New Roman" w:cs="Times New Roman"/>
                <w:color w:val="000000"/>
                <w:sz w:val="24"/>
                <w:szCs w:val="24"/>
              </w:rPr>
              <w:t xml:space="preserve"> skills</w:t>
            </w:r>
            <w:r w:rsidR="00662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effective verbal and listening communications skills</w:t>
            </w:r>
          </w:p>
        </w:tc>
        <w:tc>
          <w:tcPr>
            <w:tcW w:w="4788" w:type="dxa"/>
          </w:tcPr>
          <w:p w14:paraId="3F963CFD" w14:textId="66CC9131" w:rsidR="00FA62CA" w:rsidRDefault="00FA62CA" w:rsidP="0075662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Computer skills including t</w:t>
            </w:r>
            <w:r w:rsidR="00662A57">
              <w:rPr>
                <w:rFonts w:ascii="Times New Roman" w:hAnsi="Times New Roman" w:cs="Times New Roman"/>
                <w:color w:val="000000"/>
                <w:sz w:val="24"/>
                <w:szCs w:val="24"/>
              </w:rPr>
              <w:t>he</w:t>
            </w:r>
            <w:r w:rsidR="00662A57">
              <w:rPr>
                <w:rFonts w:ascii="Times New Roman" w:hAnsi="Times New Roman" w:cs="Times New Roman"/>
                <w:color w:val="000000"/>
                <w:sz w:val="24"/>
                <w:szCs w:val="24"/>
              </w:rPr>
              <w:tab/>
              <w:t xml:space="preserve"> ability </w:t>
            </w:r>
            <w:r w:rsidR="00DA596E">
              <w:rPr>
                <w:rFonts w:ascii="Times New Roman" w:hAnsi="Times New Roman" w:cs="Times New Roman"/>
                <w:color w:val="000000"/>
                <w:sz w:val="24"/>
                <w:szCs w:val="24"/>
              </w:rPr>
              <w:t xml:space="preserve">to </w:t>
            </w:r>
            <w:r w:rsidR="00365ED5">
              <w:rPr>
                <w:rFonts w:ascii="Times New Roman" w:hAnsi="Times New Roman" w:cs="Times New Roman"/>
                <w:color w:val="000000"/>
                <w:sz w:val="24"/>
                <w:szCs w:val="24"/>
              </w:rPr>
              <w:t xml:space="preserve">use excel </w:t>
            </w:r>
            <w:r w:rsidR="00DA596E">
              <w:rPr>
                <w:rFonts w:ascii="Times New Roman" w:hAnsi="Times New Roman" w:cs="Times New Roman"/>
                <w:color w:val="000000"/>
                <w:sz w:val="24"/>
                <w:szCs w:val="24"/>
              </w:rPr>
              <w:t>spreadsheet</w:t>
            </w:r>
            <w:r w:rsidR="00662A57">
              <w:rPr>
                <w:rFonts w:ascii="Times New Roman" w:hAnsi="Times New Roman" w:cs="Times New Roman"/>
                <w:color w:val="000000"/>
                <w:sz w:val="24"/>
                <w:szCs w:val="24"/>
              </w:rPr>
              <w:t xml:space="preserve"> and</w:t>
            </w:r>
            <w:r>
              <w:rPr>
                <w:rFonts w:ascii="Times New Roman" w:hAnsi="Times New Roman" w:cs="Times New Roman"/>
                <w:color w:val="000000"/>
                <w:sz w:val="24"/>
                <w:szCs w:val="24"/>
              </w:rPr>
              <w:t xml:space="preserve"> </w:t>
            </w:r>
            <w:r w:rsidR="00DA596E">
              <w:rPr>
                <w:rFonts w:ascii="Times New Roman" w:hAnsi="Times New Roman" w:cs="Times New Roman"/>
                <w:color w:val="000000"/>
                <w:sz w:val="24"/>
                <w:szCs w:val="24"/>
              </w:rPr>
              <w:t>word-processing</w:t>
            </w:r>
            <w:r>
              <w:rPr>
                <w:rFonts w:ascii="Times New Roman" w:hAnsi="Times New Roman" w:cs="Times New Roman"/>
                <w:color w:val="000000"/>
                <w:sz w:val="24"/>
                <w:szCs w:val="24"/>
              </w:rPr>
              <w:t xml:space="preserve"> programs at a</w:t>
            </w:r>
            <w:r w:rsidR="007566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highly proficient level</w:t>
            </w:r>
          </w:p>
        </w:tc>
      </w:tr>
      <w:tr w:rsidR="00FA62CA" w14:paraId="472A2980" w14:textId="77777777" w:rsidTr="00DE3DB2">
        <w:tc>
          <w:tcPr>
            <w:tcW w:w="4788" w:type="dxa"/>
          </w:tcPr>
          <w:p w14:paraId="2306B0D1" w14:textId="77777777" w:rsidR="00FA62CA" w:rsidRDefault="00FA62CA" w:rsidP="00DE3DB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Team building</w:t>
            </w:r>
          </w:p>
        </w:tc>
        <w:tc>
          <w:tcPr>
            <w:tcW w:w="4788" w:type="dxa"/>
          </w:tcPr>
          <w:p w14:paraId="52BA10FA" w14:textId="77777777" w:rsidR="00FA62CA" w:rsidRDefault="00FA62CA" w:rsidP="00DE3DB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Decision making skills</w:t>
            </w:r>
          </w:p>
        </w:tc>
      </w:tr>
      <w:tr w:rsidR="00FA62CA" w14:paraId="7FFBDED3" w14:textId="77777777" w:rsidTr="00DE3DB2">
        <w:tc>
          <w:tcPr>
            <w:tcW w:w="4788" w:type="dxa"/>
          </w:tcPr>
          <w:p w14:paraId="3786F5CF" w14:textId="77777777" w:rsidR="00FA62CA" w:rsidRDefault="00FA62CA" w:rsidP="00DE3DB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Stress management skills</w:t>
            </w:r>
          </w:p>
        </w:tc>
        <w:tc>
          <w:tcPr>
            <w:tcW w:w="4788" w:type="dxa"/>
          </w:tcPr>
          <w:p w14:paraId="4F90C5AA" w14:textId="77777777" w:rsidR="00FA62CA" w:rsidRDefault="00FA62CA" w:rsidP="00DE3DB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Time management skills</w:t>
            </w:r>
          </w:p>
        </w:tc>
      </w:tr>
    </w:tbl>
    <w:p w14:paraId="7CA03D35" w14:textId="77777777" w:rsidR="00FA62CA" w:rsidRDefault="00FA62CA" w:rsidP="00FA62CA">
      <w:pPr>
        <w:autoSpaceDE w:val="0"/>
        <w:autoSpaceDN w:val="0"/>
        <w:adjustRightInd w:val="0"/>
        <w:spacing w:after="0" w:line="240" w:lineRule="auto"/>
        <w:rPr>
          <w:rFonts w:ascii="Times New Roman" w:hAnsi="Times New Roman" w:cs="Times New Roman"/>
          <w:b/>
          <w:bCs/>
          <w:color w:val="000000"/>
          <w:sz w:val="24"/>
          <w:szCs w:val="24"/>
        </w:rPr>
      </w:pPr>
    </w:p>
    <w:p w14:paraId="2A592480" w14:textId="77777777" w:rsidR="00662A57" w:rsidRDefault="00662A57" w:rsidP="00FA62CA">
      <w:pPr>
        <w:autoSpaceDE w:val="0"/>
        <w:autoSpaceDN w:val="0"/>
        <w:adjustRightInd w:val="0"/>
        <w:spacing w:after="0" w:line="240" w:lineRule="auto"/>
        <w:rPr>
          <w:rFonts w:ascii="Times New Roman" w:hAnsi="Times New Roman" w:cs="Times New Roman"/>
          <w:b/>
          <w:bCs/>
          <w:color w:val="000000"/>
          <w:sz w:val="24"/>
          <w:szCs w:val="24"/>
        </w:rPr>
      </w:pPr>
    </w:p>
    <w:p w14:paraId="38D9FAEC" w14:textId="77777777" w:rsidR="00FA62CA" w:rsidRDefault="00FA62CA" w:rsidP="00FA62C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Personal Attributes</w:t>
      </w:r>
    </w:p>
    <w:p w14:paraId="1D7C00F6" w14:textId="77777777" w:rsidR="00FA62CA" w:rsidRDefault="00FA62CA" w:rsidP="00FA62C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incumbent must demonstrate the following personal attributes:</w:t>
      </w:r>
    </w:p>
    <w:tbl>
      <w:tblPr>
        <w:tblStyle w:val="TableGrid"/>
        <w:tblW w:w="0" w:type="auto"/>
        <w:tblLook w:val="04A0" w:firstRow="1" w:lastRow="0" w:firstColumn="1" w:lastColumn="0" w:noHBand="0" w:noVBand="1"/>
      </w:tblPr>
      <w:tblGrid>
        <w:gridCol w:w="4679"/>
        <w:gridCol w:w="4671"/>
      </w:tblGrid>
      <w:tr w:rsidR="00FA62CA" w14:paraId="1DF53C28" w14:textId="77777777" w:rsidTr="00DE3DB2">
        <w:tc>
          <w:tcPr>
            <w:tcW w:w="4788" w:type="dxa"/>
          </w:tcPr>
          <w:p w14:paraId="393D8CF3" w14:textId="77777777" w:rsidR="00FA62CA" w:rsidRDefault="00FA62CA" w:rsidP="00DE3DB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be honest and trustworthy</w:t>
            </w:r>
          </w:p>
        </w:tc>
        <w:tc>
          <w:tcPr>
            <w:tcW w:w="4788" w:type="dxa"/>
          </w:tcPr>
          <w:p w14:paraId="095506DF" w14:textId="77777777" w:rsidR="00FA62CA" w:rsidRDefault="00FA62CA" w:rsidP="00DE3DB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be respectful</w:t>
            </w:r>
          </w:p>
        </w:tc>
      </w:tr>
      <w:tr w:rsidR="00FA62CA" w14:paraId="27C415D7" w14:textId="77777777" w:rsidTr="00DE3DB2">
        <w:tc>
          <w:tcPr>
            <w:tcW w:w="4788" w:type="dxa"/>
          </w:tcPr>
          <w:p w14:paraId="64118546" w14:textId="77777777" w:rsidR="00FA62CA" w:rsidRDefault="00FA62CA" w:rsidP="00DE3DB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possess cultural awareness and sensitivity</w:t>
            </w:r>
          </w:p>
        </w:tc>
        <w:tc>
          <w:tcPr>
            <w:tcW w:w="4788" w:type="dxa"/>
          </w:tcPr>
          <w:p w14:paraId="0F32B7DB" w14:textId="77777777" w:rsidR="00FA62CA" w:rsidRDefault="00FA62CA" w:rsidP="00DE3DB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be flexible</w:t>
            </w:r>
          </w:p>
        </w:tc>
      </w:tr>
      <w:tr w:rsidR="00FA62CA" w14:paraId="70326EC7" w14:textId="77777777" w:rsidTr="00DE3DB2">
        <w:tc>
          <w:tcPr>
            <w:tcW w:w="4788" w:type="dxa"/>
          </w:tcPr>
          <w:p w14:paraId="2886A54F" w14:textId="77777777" w:rsidR="00FA62CA" w:rsidRDefault="00FA62CA" w:rsidP="00DE3DB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demonstrate sound work ethics</w:t>
            </w:r>
          </w:p>
        </w:tc>
        <w:tc>
          <w:tcPr>
            <w:tcW w:w="4788" w:type="dxa"/>
          </w:tcPr>
          <w:p w14:paraId="5080971F" w14:textId="77777777" w:rsidR="00FA62CA" w:rsidRDefault="00FA62CA" w:rsidP="00DE3DB2">
            <w:pPr>
              <w:autoSpaceDE w:val="0"/>
              <w:autoSpaceDN w:val="0"/>
              <w:adjustRightInd w:val="0"/>
              <w:rPr>
                <w:rFonts w:ascii="Times New Roman" w:hAnsi="Times New Roman" w:cs="Times New Roman"/>
                <w:color w:val="000000"/>
                <w:sz w:val="24"/>
                <w:szCs w:val="24"/>
              </w:rPr>
            </w:pPr>
          </w:p>
        </w:tc>
      </w:tr>
    </w:tbl>
    <w:p w14:paraId="59D0C56C" w14:textId="77777777" w:rsidR="00FA62CA" w:rsidRDefault="00FA62CA" w:rsidP="00FA62CA">
      <w:pPr>
        <w:autoSpaceDE w:val="0"/>
        <w:autoSpaceDN w:val="0"/>
        <w:adjustRightInd w:val="0"/>
        <w:spacing w:after="0" w:line="240" w:lineRule="auto"/>
        <w:rPr>
          <w:rFonts w:ascii="Times New Roman" w:hAnsi="Times New Roman" w:cs="Times New Roman"/>
          <w:color w:val="000000"/>
          <w:sz w:val="24"/>
          <w:szCs w:val="24"/>
        </w:rPr>
      </w:pPr>
    </w:p>
    <w:p w14:paraId="3932A743" w14:textId="0AFC40F6" w:rsidR="00FA62CA" w:rsidRDefault="00FA62CA" w:rsidP="00FA62C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3262D9">
        <w:rPr>
          <w:rFonts w:ascii="Times New Roman" w:hAnsi="Times New Roman" w:cs="Times New Roman"/>
          <w:color w:val="000000"/>
          <w:sz w:val="24"/>
          <w:szCs w:val="24"/>
        </w:rPr>
        <w:t xml:space="preserve">Health </w:t>
      </w:r>
      <w:r w:rsidR="002A46CB">
        <w:rPr>
          <w:rFonts w:ascii="Times New Roman" w:hAnsi="Times New Roman" w:cs="Times New Roman"/>
          <w:color w:val="000000"/>
          <w:sz w:val="24"/>
          <w:szCs w:val="24"/>
        </w:rPr>
        <w:t>Director</w:t>
      </w:r>
      <w:r>
        <w:rPr>
          <w:rFonts w:ascii="Times New Roman" w:hAnsi="Times New Roman" w:cs="Times New Roman"/>
          <w:color w:val="000000"/>
          <w:sz w:val="24"/>
          <w:szCs w:val="24"/>
        </w:rPr>
        <w:t xml:space="preserve"> would normally attain the required knowledge, skills and attitudes</w:t>
      </w:r>
      <w:r w:rsidR="00662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through completion of an office procedures course combined with related experience.</w:t>
      </w:r>
    </w:p>
    <w:p w14:paraId="674785D0" w14:textId="77777777" w:rsidR="00FA62CA" w:rsidRDefault="00FA62CA" w:rsidP="00FA62C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Equivalencies will be considered.</w:t>
      </w:r>
    </w:p>
    <w:p w14:paraId="3DE5598D" w14:textId="77777777" w:rsidR="00FA62CA" w:rsidRDefault="00FA62CA" w:rsidP="00FA62CA">
      <w:pPr>
        <w:autoSpaceDE w:val="0"/>
        <w:autoSpaceDN w:val="0"/>
        <w:adjustRightInd w:val="0"/>
        <w:spacing w:after="0" w:line="240" w:lineRule="auto"/>
        <w:rPr>
          <w:rFonts w:ascii="Times New Roman" w:hAnsi="Times New Roman" w:cs="Times New Roman"/>
          <w:b/>
          <w:bCs/>
          <w:color w:val="000000"/>
          <w:sz w:val="32"/>
          <w:szCs w:val="32"/>
        </w:rPr>
      </w:pPr>
    </w:p>
    <w:p w14:paraId="22A939A9" w14:textId="77777777" w:rsidR="00FA62CA" w:rsidRDefault="00FA62CA" w:rsidP="00FA62CA">
      <w:pPr>
        <w:autoSpaceDE w:val="0"/>
        <w:autoSpaceDN w:val="0"/>
        <w:adjustRightInd w:val="0"/>
        <w:spacing w:after="0" w:line="240" w:lineRule="auto"/>
        <w:rPr>
          <w:rFonts w:ascii="Times New Roman" w:hAnsi="Times New Roman" w:cs="Times New Roman"/>
          <w:b/>
          <w:bCs/>
          <w:color w:val="000000"/>
          <w:sz w:val="32"/>
          <w:szCs w:val="32"/>
        </w:rPr>
      </w:pPr>
    </w:p>
    <w:p w14:paraId="5115CE27" w14:textId="77777777" w:rsidR="003262D9" w:rsidRDefault="003262D9" w:rsidP="00FA62CA">
      <w:pPr>
        <w:autoSpaceDE w:val="0"/>
        <w:autoSpaceDN w:val="0"/>
        <w:adjustRightInd w:val="0"/>
        <w:spacing w:after="0" w:line="240" w:lineRule="auto"/>
        <w:rPr>
          <w:rFonts w:ascii="Times New Roman" w:hAnsi="Times New Roman" w:cs="Times New Roman"/>
          <w:b/>
          <w:bCs/>
          <w:color w:val="000000"/>
          <w:sz w:val="32"/>
          <w:szCs w:val="32"/>
        </w:rPr>
      </w:pPr>
    </w:p>
    <w:p w14:paraId="4C928C21" w14:textId="77777777" w:rsidR="003262D9" w:rsidRDefault="003262D9" w:rsidP="00FA62CA">
      <w:pPr>
        <w:autoSpaceDE w:val="0"/>
        <w:autoSpaceDN w:val="0"/>
        <w:adjustRightInd w:val="0"/>
        <w:spacing w:after="0" w:line="240" w:lineRule="auto"/>
        <w:rPr>
          <w:rFonts w:ascii="Times New Roman" w:hAnsi="Times New Roman" w:cs="Times New Roman"/>
          <w:b/>
          <w:bCs/>
          <w:color w:val="000000"/>
          <w:sz w:val="32"/>
          <w:szCs w:val="32"/>
        </w:rPr>
      </w:pPr>
    </w:p>
    <w:p w14:paraId="2D169F49" w14:textId="77777777" w:rsidR="003262D9" w:rsidRDefault="003262D9" w:rsidP="00FA62CA">
      <w:pPr>
        <w:autoSpaceDE w:val="0"/>
        <w:autoSpaceDN w:val="0"/>
        <w:adjustRightInd w:val="0"/>
        <w:spacing w:after="0" w:line="240" w:lineRule="auto"/>
        <w:rPr>
          <w:rFonts w:ascii="Times New Roman" w:hAnsi="Times New Roman" w:cs="Times New Roman"/>
          <w:b/>
          <w:bCs/>
          <w:color w:val="000000"/>
          <w:sz w:val="32"/>
          <w:szCs w:val="32"/>
        </w:rPr>
      </w:pPr>
    </w:p>
    <w:p w14:paraId="57E9906E" w14:textId="77777777" w:rsidR="003262D9" w:rsidRDefault="003262D9" w:rsidP="00FA62CA">
      <w:pPr>
        <w:autoSpaceDE w:val="0"/>
        <w:autoSpaceDN w:val="0"/>
        <w:adjustRightInd w:val="0"/>
        <w:spacing w:after="0" w:line="240" w:lineRule="auto"/>
        <w:rPr>
          <w:rFonts w:ascii="Times New Roman" w:hAnsi="Times New Roman" w:cs="Times New Roman"/>
          <w:b/>
          <w:bCs/>
          <w:color w:val="000000"/>
          <w:sz w:val="32"/>
          <w:szCs w:val="32"/>
        </w:rPr>
      </w:pPr>
    </w:p>
    <w:p w14:paraId="3656AECB" w14:textId="77777777" w:rsidR="003262D9" w:rsidRDefault="003262D9" w:rsidP="00FA62CA">
      <w:pPr>
        <w:autoSpaceDE w:val="0"/>
        <w:autoSpaceDN w:val="0"/>
        <w:adjustRightInd w:val="0"/>
        <w:spacing w:after="0" w:line="240" w:lineRule="auto"/>
        <w:rPr>
          <w:rFonts w:ascii="Times New Roman" w:hAnsi="Times New Roman" w:cs="Times New Roman"/>
          <w:b/>
          <w:bCs/>
          <w:color w:val="000000"/>
          <w:sz w:val="32"/>
          <w:szCs w:val="32"/>
        </w:rPr>
      </w:pPr>
    </w:p>
    <w:p w14:paraId="367C6BA0" w14:textId="77777777" w:rsidR="003262D9" w:rsidRDefault="003262D9" w:rsidP="00FA62CA">
      <w:pPr>
        <w:autoSpaceDE w:val="0"/>
        <w:autoSpaceDN w:val="0"/>
        <w:adjustRightInd w:val="0"/>
        <w:spacing w:after="0" w:line="240" w:lineRule="auto"/>
        <w:rPr>
          <w:rFonts w:ascii="Times New Roman" w:hAnsi="Times New Roman" w:cs="Times New Roman"/>
          <w:b/>
          <w:bCs/>
          <w:color w:val="000000"/>
          <w:sz w:val="32"/>
          <w:szCs w:val="32"/>
        </w:rPr>
      </w:pPr>
    </w:p>
    <w:p w14:paraId="5E39B6B5" w14:textId="77777777" w:rsidR="003262D9" w:rsidRDefault="003262D9" w:rsidP="00FA62CA">
      <w:pPr>
        <w:autoSpaceDE w:val="0"/>
        <w:autoSpaceDN w:val="0"/>
        <w:adjustRightInd w:val="0"/>
        <w:spacing w:after="0" w:line="240" w:lineRule="auto"/>
        <w:rPr>
          <w:rFonts w:ascii="Times New Roman" w:hAnsi="Times New Roman" w:cs="Times New Roman"/>
          <w:b/>
          <w:bCs/>
          <w:color w:val="000000"/>
          <w:sz w:val="32"/>
          <w:szCs w:val="32"/>
        </w:rPr>
      </w:pPr>
    </w:p>
    <w:p w14:paraId="672338EF" w14:textId="77777777" w:rsidR="003262D9" w:rsidRDefault="003262D9" w:rsidP="00FA62CA">
      <w:pPr>
        <w:autoSpaceDE w:val="0"/>
        <w:autoSpaceDN w:val="0"/>
        <w:adjustRightInd w:val="0"/>
        <w:spacing w:after="0" w:line="240" w:lineRule="auto"/>
        <w:rPr>
          <w:rFonts w:ascii="Times New Roman" w:hAnsi="Times New Roman" w:cs="Times New Roman"/>
          <w:b/>
          <w:bCs/>
          <w:color w:val="000000"/>
          <w:sz w:val="32"/>
          <w:szCs w:val="32"/>
        </w:rPr>
      </w:pPr>
    </w:p>
    <w:p w14:paraId="4D4C1A57" w14:textId="77777777" w:rsidR="003262D9" w:rsidRDefault="003262D9" w:rsidP="00FA62CA">
      <w:pPr>
        <w:autoSpaceDE w:val="0"/>
        <w:autoSpaceDN w:val="0"/>
        <w:adjustRightInd w:val="0"/>
        <w:spacing w:after="0" w:line="240" w:lineRule="auto"/>
        <w:rPr>
          <w:rFonts w:ascii="Times New Roman" w:hAnsi="Times New Roman" w:cs="Times New Roman"/>
          <w:b/>
          <w:bCs/>
          <w:color w:val="000000"/>
          <w:sz w:val="32"/>
          <w:szCs w:val="32"/>
        </w:rPr>
      </w:pPr>
    </w:p>
    <w:p w14:paraId="7B9B5C8F" w14:textId="77777777" w:rsidR="003262D9" w:rsidRDefault="003262D9" w:rsidP="00FA62CA">
      <w:pPr>
        <w:autoSpaceDE w:val="0"/>
        <w:autoSpaceDN w:val="0"/>
        <w:adjustRightInd w:val="0"/>
        <w:spacing w:after="0" w:line="240" w:lineRule="auto"/>
        <w:rPr>
          <w:rFonts w:ascii="Times New Roman" w:hAnsi="Times New Roman" w:cs="Times New Roman"/>
          <w:b/>
          <w:bCs/>
          <w:color w:val="000000"/>
          <w:sz w:val="32"/>
          <w:szCs w:val="32"/>
        </w:rPr>
      </w:pPr>
    </w:p>
    <w:p w14:paraId="123ADBCE" w14:textId="77777777" w:rsidR="003262D9" w:rsidRDefault="003262D9" w:rsidP="00FA62CA">
      <w:pPr>
        <w:autoSpaceDE w:val="0"/>
        <w:autoSpaceDN w:val="0"/>
        <w:adjustRightInd w:val="0"/>
        <w:spacing w:after="0" w:line="240" w:lineRule="auto"/>
        <w:rPr>
          <w:rFonts w:ascii="Times New Roman" w:hAnsi="Times New Roman" w:cs="Times New Roman"/>
          <w:b/>
          <w:bCs/>
          <w:color w:val="000000"/>
          <w:sz w:val="32"/>
          <w:szCs w:val="32"/>
        </w:rPr>
      </w:pPr>
    </w:p>
    <w:p w14:paraId="770F1911" w14:textId="77777777" w:rsidR="00FA62CA" w:rsidRDefault="00FA62CA" w:rsidP="00FA62CA">
      <w:pPr>
        <w:autoSpaceDE w:val="0"/>
        <w:autoSpaceDN w:val="0"/>
        <w:adjustRightInd w:val="0"/>
        <w:spacing w:after="0" w:line="240" w:lineRule="auto"/>
        <w:rPr>
          <w:rFonts w:ascii="Times New Roman" w:hAnsi="Times New Roman" w:cs="Times New Roman"/>
          <w:b/>
          <w:bCs/>
          <w:color w:val="000000"/>
          <w:sz w:val="32"/>
          <w:szCs w:val="32"/>
        </w:rPr>
      </w:pPr>
    </w:p>
    <w:p w14:paraId="194199F6" w14:textId="77777777" w:rsidR="00955674" w:rsidRDefault="00955674" w:rsidP="00955674">
      <w:pPr>
        <w:autoSpaceDE w:val="0"/>
        <w:autoSpaceDN w:val="0"/>
        <w:adjustRightInd w:val="0"/>
        <w:spacing w:after="0" w:line="240" w:lineRule="auto"/>
        <w:rPr>
          <w:rFonts w:ascii="Times New Roman" w:hAnsi="Times New Roman" w:cs="Times New Roman"/>
          <w:b/>
          <w:bCs/>
          <w:color w:val="000000"/>
          <w:sz w:val="32"/>
          <w:szCs w:val="32"/>
          <w:lang w:val="en-CA"/>
        </w:rPr>
      </w:pPr>
      <w:r>
        <w:rPr>
          <w:rFonts w:ascii="Times New Roman" w:hAnsi="Times New Roman" w:cs="Times New Roman"/>
          <w:b/>
          <w:bCs/>
          <w:color w:val="000000"/>
          <w:sz w:val="32"/>
          <w:szCs w:val="32"/>
          <w:lang w:val="en-CA"/>
        </w:rPr>
        <w:t>WORKING CONDITIONS</w:t>
      </w:r>
    </w:p>
    <w:p w14:paraId="04BC44B8" w14:textId="77777777" w:rsidR="00955674" w:rsidRPr="00662A57" w:rsidRDefault="00955674" w:rsidP="00955674">
      <w:pPr>
        <w:autoSpaceDE w:val="0"/>
        <w:autoSpaceDN w:val="0"/>
        <w:adjustRightInd w:val="0"/>
        <w:spacing w:after="0" w:line="240" w:lineRule="auto"/>
        <w:rPr>
          <w:rFonts w:ascii="Times New Roman" w:hAnsi="Times New Roman" w:cs="Times New Roman"/>
          <w:color w:val="000000"/>
          <w:sz w:val="18"/>
          <w:szCs w:val="18"/>
          <w:lang w:val="en-CA"/>
        </w:rPr>
      </w:pPr>
      <w:r>
        <w:rPr>
          <w:rFonts w:ascii="Times New Roman" w:hAnsi="Times New Roman" w:cs="Times New Roman"/>
          <w:color w:val="000000"/>
          <w:sz w:val="20"/>
          <w:szCs w:val="20"/>
          <w:lang w:val="en-CA"/>
        </w:rPr>
        <w:t>(</w:t>
      </w:r>
      <w:r w:rsidRPr="00662A57">
        <w:rPr>
          <w:rFonts w:ascii="Times New Roman" w:hAnsi="Times New Roman" w:cs="Times New Roman"/>
          <w:color w:val="000000"/>
          <w:sz w:val="18"/>
          <w:szCs w:val="18"/>
          <w:lang w:val="en-CA"/>
        </w:rPr>
        <w:t>The unavoidable, externally imposed conditions under which the work must be performed and which create</w:t>
      </w:r>
    </w:p>
    <w:p w14:paraId="45A4EBDC" w14:textId="77777777" w:rsidR="00955674" w:rsidRPr="00662A57" w:rsidRDefault="00955674" w:rsidP="00955674">
      <w:pPr>
        <w:autoSpaceDE w:val="0"/>
        <w:autoSpaceDN w:val="0"/>
        <w:adjustRightInd w:val="0"/>
        <w:spacing w:after="0" w:line="240" w:lineRule="auto"/>
        <w:rPr>
          <w:rFonts w:ascii="Times New Roman" w:hAnsi="Times New Roman" w:cs="Times New Roman"/>
          <w:color w:val="000000"/>
          <w:sz w:val="18"/>
          <w:szCs w:val="18"/>
          <w:lang w:val="en-CA"/>
        </w:rPr>
      </w:pPr>
      <w:r w:rsidRPr="00662A57">
        <w:rPr>
          <w:rFonts w:ascii="Times New Roman" w:hAnsi="Times New Roman" w:cs="Times New Roman"/>
          <w:color w:val="000000"/>
          <w:sz w:val="18"/>
          <w:szCs w:val="18"/>
          <w:lang w:val="en-CA"/>
        </w:rPr>
        <w:t>hardship for the incumbent including the frequency and duration of occurrence of physical demands, environmental</w:t>
      </w:r>
    </w:p>
    <w:p w14:paraId="62F9266B" w14:textId="77777777" w:rsidR="00955674" w:rsidRPr="00662A57" w:rsidRDefault="00955674" w:rsidP="00955674">
      <w:pPr>
        <w:autoSpaceDE w:val="0"/>
        <w:autoSpaceDN w:val="0"/>
        <w:adjustRightInd w:val="0"/>
        <w:spacing w:after="0" w:line="240" w:lineRule="auto"/>
        <w:rPr>
          <w:rFonts w:ascii="Times New Roman" w:hAnsi="Times New Roman" w:cs="Times New Roman"/>
          <w:color w:val="000000"/>
          <w:sz w:val="18"/>
          <w:szCs w:val="18"/>
          <w:lang w:val="en-CA"/>
        </w:rPr>
      </w:pPr>
      <w:r w:rsidRPr="00662A57">
        <w:rPr>
          <w:rFonts w:ascii="Times New Roman" w:hAnsi="Times New Roman" w:cs="Times New Roman"/>
          <w:color w:val="000000"/>
          <w:sz w:val="18"/>
          <w:szCs w:val="18"/>
          <w:lang w:val="en-CA"/>
        </w:rPr>
        <w:t>conditions, demands on one’s senses and metal demands.)</w:t>
      </w:r>
    </w:p>
    <w:p w14:paraId="0B43CC5D" w14:textId="77777777" w:rsidR="00662A57" w:rsidRDefault="00662A57" w:rsidP="00955674">
      <w:pPr>
        <w:autoSpaceDE w:val="0"/>
        <w:autoSpaceDN w:val="0"/>
        <w:adjustRightInd w:val="0"/>
        <w:spacing w:after="0" w:line="240" w:lineRule="auto"/>
        <w:rPr>
          <w:rFonts w:ascii="Times New Roman" w:hAnsi="Times New Roman" w:cs="Times New Roman"/>
          <w:b/>
          <w:bCs/>
          <w:color w:val="000000"/>
          <w:sz w:val="28"/>
          <w:szCs w:val="28"/>
          <w:lang w:val="en-CA"/>
        </w:rPr>
      </w:pPr>
    </w:p>
    <w:p w14:paraId="4303B811" w14:textId="77777777" w:rsidR="00955674" w:rsidRDefault="00955674" w:rsidP="00955674">
      <w:pPr>
        <w:autoSpaceDE w:val="0"/>
        <w:autoSpaceDN w:val="0"/>
        <w:adjustRightInd w:val="0"/>
        <w:spacing w:after="0" w:line="240" w:lineRule="auto"/>
        <w:rPr>
          <w:rFonts w:ascii="Times New Roman" w:hAnsi="Times New Roman" w:cs="Times New Roman"/>
          <w:b/>
          <w:bCs/>
          <w:color w:val="000000"/>
          <w:sz w:val="28"/>
          <w:szCs w:val="28"/>
          <w:lang w:val="en-CA"/>
        </w:rPr>
      </w:pPr>
      <w:r>
        <w:rPr>
          <w:rFonts w:ascii="Times New Roman" w:hAnsi="Times New Roman" w:cs="Times New Roman"/>
          <w:b/>
          <w:bCs/>
          <w:color w:val="000000"/>
          <w:sz w:val="28"/>
          <w:szCs w:val="28"/>
          <w:lang w:val="en-CA"/>
        </w:rPr>
        <w:t>Physical Demands</w:t>
      </w:r>
    </w:p>
    <w:p w14:paraId="00B94B6E" w14:textId="77777777" w:rsidR="00955674" w:rsidRDefault="00955674" w:rsidP="00955674">
      <w:pPr>
        <w:autoSpaceDE w:val="0"/>
        <w:autoSpaceDN w:val="0"/>
        <w:adjustRightInd w:val="0"/>
        <w:spacing w:after="0" w:line="240" w:lineRule="auto"/>
        <w:rPr>
          <w:rFonts w:ascii="Times New Roman" w:hAnsi="Times New Roman" w:cs="Times New Roman"/>
          <w:color w:val="000000"/>
          <w:sz w:val="20"/>
          <w:szCs w:val="20"/>
          <w:lang w:val="en-CA"/>
        </w:rPr>
      </w:pPr>
      <w:r>
        <w:rPr>
          <w:rFonts w:ascii="Times New Roman" w:hAnsi="Times New Roman" w:cs="Times New Roman"/>
          <w:color w:val="000000"/>
          <w:sz w:val="20"/>
          <w:szCs w:val="20"/>
          <w:lang w:val="en-CA"/>
        </w:rPr>
        <w:t>(The nature of physical effort leading to physical fatigue)</w:t>
      </w:r>
    </w:p>
    <w:p w14:paraId="5F8F79F9" w14:textId="755AE36D" w:rsidR="00955674" w:rsidRDefault="00955674" w:rsidP="00430747">
      <w:pPr>
        <w:autoSpaceDE w:val="0"/>
        <w:autoSpaceDN w:val="0"/>
        <w:adjustRightInd w:val="0"/>
        <w:spacing w:after="0" w:line="240" w:lineRule="auto"/>
        <w:jc w:val="both"/>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 xml:space="preserve">The </w:t>
      </w:r>
      <w:r w:rsidR="00756625">
        <w:rPr>
          <w:rFonts w:ascii="Times New Roman" w:hAnsi="Times New Roman" w:cs="Times New Roman"/>
          <w:color w:val="000000"/>
          <w:sz w:val="24"/>
          <w:szCs w:val="24"/>
          <w:lang w:val="en-CA"/>
        </w:rPr>
        <w:t xml:space="preserve">Health </w:t>
      </w:r>
      <w:r w:rsidR="002A46CB">
        <w:rPr>
          <w:rFonts w:ascii="Times New Roman" w:hAnsi="Times New Roman" w:cs="Times New Roman"/>
          <w:color w:val="000000"/>
          <w:sz w:val="24"/>
          <w:szCs w:val="24"/>
          <w:lang w:val="en-CA"/>
        </w:rPr>
        <w:t>Director</w:t>
      </w:r>
      <w:r>
        <w:rPr>
          <w:rFonts w:ascii="Times New Roman" w:hAnsi="Times New Roman" w:cs="Times New Roman"/>
          <w:color w:val="000000"/>
          <w:sz w:val="24"/>
          <w:szCs w:val="24"/>
          <w:lang w:val="en-CA"/>
        </w:rPr>
        <w:t xml:space="preserve"> will have to spend long hours sitting and using office</w:t>
      </w:r>
    </w:p>
    <w:p w14:paraId="1E473C72" w14:textId="6B339CE8" w:rsidR="00955674" w:rsidRDefault="00955674" w:rsidP="00430747">
      <w:pPr>
        <w:autoSpaceDE w:val="0"/>
        <w:autoSpaceDN w:val="0"/>
        <w:adjustRightInd w:val="0"/>
        <w:spacing w:after="0" w:line="240" w:lineRule="auto"/>
        <w:jc w:val="both"/>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 xml:space="preserve">equipment and computers, which can cause muscle strain. The </w:t>
      </w:r>
      <w:r w:rsidR="00756625">
        <w:rPr>
          <w:rFonts w:ascii="Times New Roman" w:hAnsi="Times New Roman" w:cs="Times New Roman"/>
          <w:color w:val="000000"/>
          <w:sz w:val="24"/>
          <w:szCs w:val="24"/>
          <w:lang w:val="en-CA"/>
        </w:rPr>
        <w:t xml:space="preserve">Health </w:t>
      </w:r>
      <w:r w:rsidR="002A46CB">
        <w:rPr>
          <w:rFonts w:ascii="Times New Roman" w:hAnsi="Times New Roman" w:cs="Times New Roman"/>
          <w:color w:val="000000"/>
          <w:sz w:val="24"/>
          <w:szCs w:val="24"/>
          <w:lang w:val="en-CA"/>
        </w:rPr>
        <w:t>Director</w:t>
      </w:r>
      <w:r>
        <w:rPr>
          <w:rFonts w:ascii="Times New Roman" w:hAnsi="Times New Roman" w:cs="Times New Roman"/>
          <w:color w:val="000000"/>
          <w:sz w:val="24"/>
          <w:szCs w:val="24"/>
          <w:lang w:val="en-CA"/>
        </w:rPr>
        <w:t xml:space="preserve"> may</w:t>
      </w:r>
    </w:p>
    <w:p w14:paraId="2DE6B170" w14:textId="05547F6A" w:rsidR="00955674" w:rsidRDefault="00955674" w:rsidP="00430747">
      <w:pPr>
        <w:autoSpaceDE w:val="0"/>
        <w:autoSpaceDN w:val="0"/>
        <w:adjustRightInd w:val="0"/>
        <w:spacing w:after="0" w:line="240" w:lineRule="auto"/>
        <w:jc w:val="both"/>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 xml:space="preserve">also have to do some light lifting of supplies and materials from time to </w:t>
      </w:r>
      <w:r w:rsidR="00DA596E">
        <w:rPr>
          <w:rFonts w:ascii="Times New Roman" w:hAnsi="Times New Roman" w:cs="Times New Roman"/>
          <w:color w:val="000000"/>
          <w:sz w:val="24"/>
          <w:szCs w:val="24"/>
          <w:lang w:val="en-CA"/>
        </w:rPr>
        <w:t>time.</w:t>
      </w:r>
    </w:p>
    <w:p w14:paraId="0631EF3B" w14:textId="77777777" w:rsidR="00662A57" w:rsidRDefault="00662A57" w:rsidP="00955674">
      <w:pPr>
        <w:autoSpaceDE w:val="0"/>
        <w:autoSpaceDN w:val="0"/>
        <w:adjustRightInd w:val="0"/>
        <w:spacing w:after="0" w:line="240" w:lineRule="auto"/>
        <w:rPr>
          <w:rFonts w:ascii="Times New Roman" w:hAnsi="Times New Roman" w:cs="Times New Roman"/>
          <w:b/>
          <w:bCs/>
          <w:color w:val="000000"/>
          <w:sz w:val="28"/>
          <w:szCs w:val="28"/>
          <w:lang w:val="en-CA"/>
        </w:rPr>
      </w:pPr>
    </w:p>
    <w:p w14:paraId="44B3603B" w14:textId="77777777" w:rsidR="00955674" w:rsidRDefault="00955674" w:rsidP="00955674">
      <w:pPr>
        <w:autoSpaceDE w:val="0"/>
        <w:autoSpaceDN w:val="0"/>
        <w:adjustRightInd w:val="0"/>
        <w:spacing w:after="0" w:line="240" w:lineRule="auto"/>
        <w:rPr>
          <w:rFonts w:ascii="Times New Roman" w:hAnsi="Times New Roman" w:cs="Times New Roman"/>
          <w:b/>
          <w:bCs/>
          <w:color w:val="000000"/>
          <w:sz w:val="28"/>
          <w:szCs w:val="28"/>
          <w:lang w:val="en-CA"/>
        </w:rPr>
      </w:pPr>
      <w:r>
        <w:rPr>
          <w:rFonts w:ascii="Times New Roman" w:hAnsi="Times New Roman" w:cs="Times New Roman"/>
          <w:b/>
          <w:bCs/>
          <w:color w:val="000000"/>
          <w:sz w:val="28"/>
          <w:szCs w:val="28"/>
          <w:lang w:val="en-CA"/>
        </w:rPr>
        <w:t>Environmental Conditions</w:t>
      </w:r>
    </w:p>
    <w:p w14:paraId="307FA14F" w14:textId="77777777" w:rsidR="00955674" w:rsidRDefault="00955674" w:rsidP="00955674">
      <w:pPr>
        <w:autoSpaceDE w:val="0"/>
        <w:autoSpaceDN w:val="0"/>
        <w:adjustRightInd w:val="0"/>
        <w:spacing w:after="0" w:line="240" w:lineRule="auto"/>
        <w:rPr>
          <w:rFonts w:ascii="Times New Roman" w:hAnsi="Times New Roman" w:cs="Times New Roman"/>
          <w:color w:val="000000"/>
          <w:sz w:val="20"/>
          <w:szCs w:val="20"/>
          <w:lang w:val="en-CA"/>
        </w:rPr>
      </w:pPr>
      <w:r>
        <w:rPr>
          <w:rFonts w:ascii="Times New Roman" w:hAnsi="Times New Roman" w:cs="Times New Roman"/>
          <w:color w:val="000000"/>
          <w:sz w:val="20"/>
          <w:szCs w:val="20"/>
          <w:lang w:val="en-CA"/>
        </w:rPr>
        <w:t>(The nature of adverse environmental conditions affecting the incumbent)</w:t>
      </w:r>
    </w:p>
    <w:p w14:paraId="2B5C206D" w14:textId="39045C3F" w:rsidR="00955674" w:rsidRDefault="00955674" w:rsidP="00430747">
      <w:pPr>
        <w:autoSpaceDE w:val="0"/>
        <w:autoSpaceDN w:val="0"/>
        <w:adjustRightInd w:val="0"/>
        <w:spacing w:after="0" w:line="240" w:lineRule="auto"/>
        <w:jc w:val="both"/>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 xml:space="preserve">The </w:t>
      </w:r>
      <w:r w:rsidR="00756625">
        <w:rPr>
          <w:rFonts w:ascii="Times New Roman" w:hAnsi="Times New Roman" w:cs="Times New Roman"/>
          <w:color w:val="000000"/>
          <w:sz w:val="24"/>
          <w:szCs w:val="24"/>
          <w:lang w:val="en-CA"/>
        </w:rPr>
        <w:t xml:space="preserve">Health </w:t>
      </w:r>
      <w:r w:rsidR="002A46CB">
        <w:rPr>
          <w:rFonts w:ascii="Times New Roman" w:hAnsi="Times New Roman" w:cs="Times New Roman"/>
          <w:color w:val="000000"/>
          <w:sz w:val="24"/>
          <w:szCs w:val="24"/>
          <w:lang w:val="en-CA"/>
        </w:rPr>
        <w:t>Director</w:t>
      </w:r>
      <w:r>
        <w:rPr>
          <w:rFonts w:ascii="Times New Roman" w:hAnsi="Times New Roman" w:cs="Times New Roman"/>
          <w:color w:val="000000"/>
          <w:sz w:val="24"/>
          <w:szCs w:val="24"/>
          <w:lang w:val="en-CA"/>
        </w:rPr>
        <w:t xml:space="preserve"> may have to manage a number of projects at one time, and may</w:t>
      </w:r>
    </w:p>
    <w:p w14:paraId="0854CF71" w14:textId="77777777" w:rsidR="00955674" w:rsidRDefault="00955674" w:rsidP="00430747">
      <w:pPr>
        <w:autoSpaceDE w:val="0"/>
        <w:autoSpaceDN w:val="0"/>
        <w:adjustRightInd w:val="0"/>
        <w:spacing w:after="0" w:line="240" w:lineRule="auto"/>
        <w:jc w:val="both"/>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be interrupted frequently to meet the needs and requests of residents, clients and contractors. The</w:t>
      </w:r>
    </w:p>
    <w:p w14:paraId="38A6CD5C" w14:textId="5E1D9734" w:rsidR="00955674" w:rsidRDefault="00756625" w:rsidP="00430747">
      <w:pPr>
        <w:autoSpaceDE w:val="0"/>
        <w:autoSpaceDN w:val="0"/>
        <w:adjustRightInd w:val="0"/>
        <w:spacing w:after="0" w:line="240" w:lineRule="auto"/>
        <w:jc w:val="both"/>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 xml:space="preserve">Health </w:t>
      </w:r>
      <w:r w:rsidR="002A46CB">
        <w:rPr>
          <w:rFonts w:ascii="Times New Roman" w:hAnsi="Times New Roman" w:cs="Times New Roman"/>
          <w:color w:val="000000"/>
          <w:sz w:val="24"/>
          <w:szCs w:val="24"/>
          <w:lang w:val="en-CA"/>
        </w:rPr>
        <w:t>Director</w:t>
      </w:r>
      <w:r w:rsidR="00955674">
        <w:rPr>
          <w:rFonts w:ascii="Times New Roman" w:hAnsi="Times New Roman" w:cs="Times New Roman"/>
          <w:color w:val="000000"/>
          <w:sz w:val="24"/>
          <w:szCs w:val="24"/>
          <w:lang w:val="en-CA"/>
        </w:rPr>
        <w:t xml:space="preserve"> may find the environment to be busy, noisy and will need excellent</w:t>
      </w:r>
    </w:p>
    <w:p w14:paraId="72211BCF" w14:textId="77777777" w:rsidR="00955674" w:rsidRDefault="00955674" w:rsidP="00430747">
      <w:pPr>
        <w:autoSpaceDE w:val="0"/>
        <w:autoSpaceDN w:val="0"/>
        <w:adjustRightInd w:val="0"/>
        <w:spacing w:after="0" w:line="240" w:lineRule="auto"/>
        <w:jc w:val="both"/>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organizational and time and stress management skills to complete the required tasks.</w:t>
      </w:r>
    </w:p>
    <w:p w14:paraId="7B34C8C9" w14:textId="77777777" w:rsidR="00662A57" w:rsidRDefault="00662A57" w:rsidP="00955674">
      <w:pPr>
        <w:autoSpaceDE w:val="0"/>
        <w:autoSpaceDN w:val="0"/>
        <w:adjustRightInd w:val="0"/>
        <w:spacing w:after="0" w:line="240" w:lineRule="auto"/>
        <w:rPr>
          <w:rFonts w:ascii="Times New Roman" w:hAnsi="Times New Roman" w:cs="Times New Roman"/>
          <w:b/>
          <w:bCs/>
          <w:color w:val="000000"/>
          <w:sz w:val="28"/>
          <w:szCs w:val="28"/>
          <w:lang w:val="en-CA"/>
        </w:rPr>
      </w:pPr>
    </w:p>
    <w:p w14:paraId="3307B923" w14:textId="77777777" w:rsidR="00955674" w:rsidRDefault="00955674" w:rsidP="00955674">
      <w:pPr>
        <w:autoSpaceDE w:val="0"/>
        <w:autoSpaceDN w:val="0"/>
        <w:adjustRightInd w:val="0"/>
        <w:spacing w:after="0" w:line="240" w:lineRule="auto"/>
        <w:rPr>
          <w:rFonts w:ascii="Times New Roman" w:hAnsi="Times New Roman" w:cs="Times New Roman"/>
          <w:b/>
          <w:bCs/>
          <w:color w:val="000000"/>
          <w:sz w:val="28"/>
          <w:szCs w:val="28"/>
          <w:lang w:val="en-CA"/>
        </w:rPr>
      </w:pPr>
      <w:r>
        <w:rPr>
          <w:rFonts w:ascii="Times New Roman" w:hAnsi="Times New Roman" w:cs="Times New Roman"/>
          <w:b/>
          <w:bCs/>
          <w:color w:val="000000"/>
          <w:sz w:val="28"/>
          <w:szCs w:val="28"/>
          <w:lang w:val="en-CA"/>
        </w:rPr>
        <w:t>Sensory Demands</w:t>
      </w:r>
    </w:p>
    <w:p w14:paraId="4A563FC4" w14:textId="77777777" w:rsidR="00955674" w:rsidRDefault="00955674" w:rsidP="00955674">
      <w:pPr>
        <w:autoSpaceDE w:val="0"/>
        <w:autoSpaceDN w:val="0"/>
        <w:adjustRightInd w:val="0"/>
        <w:spacing w:after="0" w:line="240" w:lineRule="auto"/>
        <w:rPr>
          <w:rFonts w:ascii="TimesNewRoman" w:hAnsi="TimesNewRoman" w:cs="TimesNewRoman"/>
          <w:color w:val="000000"/>
          <w:sz w:val="20"/>
          <w:szCs w:val="20"/>
          <w:lang w:val="en-CA"/>
        </w:rPr>
      </w:pPr>
      <w:r>
        <w:rPr>
          <w:rFonts w:ascii="TimesNewRoman" w:hAnsi="TimesNewRoman" w:cs="TimesNewRoman"/>
          <w:color w:val="000000"/>
          <w:sz w:val="20"/>
          <w:szCs w:val="20"/>
          <w:lang w:val="en-CA"/>
        </w:rPr>
        <w:t>(</w:t>
      </w:r>
      <w:r w:rsidRPr="00662A57">
        <w:rPr>
          <w:rFonts w:ascii="Times New Roman" w:hAnsi="Times New Roman" w:cs="Times New Roman"/>
          <w:color w:val="000000"/>
          <w:sz w:val="20"/>
          <w:szCs w:val="20"/>
          <w:lang w:val="en-CA"/>
        </w:rPr>
        <w:t>The nature of demands on the incumbent’s senses</w:t>
      </w:r>
      <w:r>
        <w:rPr>
          <w:rFonts w:ascii="TimesNewRoman" w:hAnsi="TimesNewRoman" w:cs="TimesNewRoman"/>
          <w:color w:val="000000"/>
          <w:sz w:val="20"/>
          <w:szCs w:val="20"/>
          <w:lang w:val="en-CA"/>
        </w:rPr>
        <w:t>)</w:t>
      </w:r>
    </w:p>
    <w:p w14:paraId="69D92A0D" w14:textId="77777777" w:rsidR="00955674" w:rsidRDefault="00955674" w:rsidP="00430747">
      <w:pPr>
        <w:autoSpaceDE w:val="0"/>
        <w:autoSpaceDN w:val="0"/>
        <w:adjustRightInd w:val="0"/>
        <w:spacing w:after="0" w:line="240" w:lineRule="auto"/>
        <w:jc w:val="both"/>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Sensory demands include use of the computer, which may cause eyestrain and occasional</w:t>
      </w:r>
    </w:p>
    <w:p w14:paraId="4B2F2B7C" w14:textId="2DF0654B" w:rsidR="00955674" w:rsidRDefault="00955674" w:rsidP="00430747">
      <w:pPr>
        <w:autoSpaceDE w:val="0"/>
        <w:autoSpaceDN w:val="0"/>
        <w:adjustRightInd w:val="0"/>
        <w:spacing w:after="0" w:line="240" w:lineRule="auto"/>
        <w:jc w:val="both"/>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 xml:space="preserve">headaches. The </w:t>
      </w:r>
      <w:r w:rsidR="007E7710">
        <w:rPr>
          <w:rFonts w:ascii="Times New Roman" w:hAnsi="Times New Roman" w:cs="Times New Roman"/>
          <w:color w:val="000000"/>
          <w:sz w:val="24"/>
          <w:szCs w:val="24"/>
          <w:lang w:val="en-CA"/>
        </w:rPr>
        <w:t>Band Administrative/Health</w:t>
      </w:r>
      <w:r>
        <w:rPr>
          <w:rFonts w:ascii="Times New Roman" w:hAnsi="Times New Roman" w:cs="Times New Roman"/>
          <w:color w:val="000000"/>
          <w:sz w:val="24"/>
          <w:szCs w:val="24"/>
          <w:lang w:val="en-CA"/>
        </w:rPr>
        <w:t xml:space="preserve"> office may be noisy and busy making it difficult for </w:t>
      </w:r>
      <w:r w:rsidR="00756625">
        <w:rPr>
          <w:rFonts w:ascii="Times New Roman" w:hAnsi="Times New Roman" w:cs="Times New Roman"/>
          <w:color w:val="000000"/>
          <w:sz w:val="24"/>
          <w:szCs w:val="24"/>
          <w:lang w:val="en-CA"/>
        </w:rPr>
        <w:t xml:space="preserve">Health </w:t>
      </w:r>
      <w:r w:rsidR="002A46CB">
        <w:rPr>
          <w:rFonts w:ascii="Times New Roman" w:hAnsi="Times New Roman" w:cs="Times New Roman"/>
          <w:color w:val="000000"/>
          <w:sz w:val="24"/>
          <w:szCs w:val="24"/>
          <w:lang w:val="en-CA"/>
        </w:rPr>
        <w:t>Director</w:t>
      </w:r>
      <w:r w:rsidR="00756625">
        <w:rPr>
          <w:rFonts w:ascii="Times New Roman" w:hAnsi="Times New Roman" w:cs="Times New Roman"/>
          <w:color w:val="000000"/>
          <w:sz w:val="24"/>
          <w:szCs w:val="24"/>
          <w:lang w:val="en-CA"/>
        </w:rPr>
        <w:t xml:space="preserve"> </w:t>
      </w:r>
      <w:r>
        <w:rPr>
          <w:rFonts w:ascii="Times New Roman" w:hAnsi="Times New Roman" w:cs="Times New Roman"/>
          <w:color w:val="000000"/>
          <w:sz w:val="24"/>
          <w:szCs w:val="24"/>
          <w:lang w:val="en-CA"/>
        </w:rPr>
        <w:t>to concentrate.</w:t>
      </w:r>
    </w:p>
    <w:p w14:paraId="6BA40A10" w14:textId="77777777" w:rsidR="00662A57" w:rsidRDefault="00662A57" w:rsidP="00955674">
      <w:pPr>
        <w:autoSpaceDE w:val="0"/>
        <w:autoSpaceDN w:val="0"/>
        <w:adjustRightInd w:val="0"/>
        <w:spacing w:after="0" w:line="240" w:lineRule="auto"/>
        <w:rPr>
          <w:rFonts w:ascii="Times New Roman" w:hAnsi="Times New Roman" w:cs="Times New Roman"/>
          <w:b/>
          <w:bCs/>
          <w:color w:val="000000"/>
          <w:sz w:val="28"/>
          <w:szCs w:val="28"/>
          <w:lang w:val="en-CA"/>
        </w:rPr>
      </w:pPr>
    </w:p>
    <w:p w14:paraId="0F22F5BC" w14:textId="77777777" w:rsidR="00955674" w:rsidRDefault="00955674" w:rsidP="00955674">
      <w:pPr>
        <w:autoSpaceDE w:val="0"/>
        <w:autoSpaceDN w:val="0"/>
        <w:adjustRightInd w:val="0"/>
        <w:spacing w:after="0" w:line="240" w:lineRule="auto"/>
        <w:rPr>
          <w:rFonts w:ascii="Times New Roman" w:hAnsi="Times New Roman" w:cs="Times New Roman"/>
          <w:b/>
          <w:bCs/>
          <w:color w:val="000000"/>
          <w:sz w:val="28"/>
          <w:szCs w:val="28"/>
          <w:lang w:val="en-CA"/>
        </w:rPr>
      </w:pPr>
      <w:r>
        <w:rPr>
          <w:rFonts w:ascii="Times New Roman" w:hAnsi="Times New Roman" w:cs="Times New Roman"/>
          <w:b/>
          <w:bCs/>
          <w:color w:val="000000"/>
          <w:sz w:val="28"/>
          <w:szCs w:val="28"/>
          <w:lang w:val="en-CA"/>
        </w:rPr>
        <w:t>Mental Demands</w:t>
      </w:r>
    </w:p>
    <w:p w14:paraId="4B39F2C1" w14:textId="77777777" w:rsidR="00955674" w:rsidRDefault="00955674" w:rsidP="00955674">
      <w:pPr>
        <w:autoSpaceDE w:val="0"/>
        <w:autoSpaceDN w:val="0"/>
        <w:adjustRightInd w:val="0"/>
        <w:spacing w:after="0" w:line="240" w:lineRule="auto"/>
        <w:rPr>
          <w:rFonts w:ascii="Times New Roman" w:hAnsi="Times New Roman" w:cs="Times New Roman"/>
          <w:color w:val="000000"/>
          <w:sz w:val="20"/>
          <w:szCs w:val="20"/>
          <w:lang w:val="en-CA"/>
        </w:rPr>
      </w:pPr>
      <w:r>
        <w:rPr>
          <w:rFonts w:ascii="Times New Roman" w:hAnsi="Times New Roman" w:cs="Times New Roman"/>
          <w:color w:val="000000"/>
          <w:sz w:val="20"/>
          <w:szCs w:val="20"/>
          <w:lang w:val="en-CA"/>
        </w:rPr>
        <w:t>(Conditions that may lead to mental or emotional fatigue)</w:t>
      </w:r>
    </w:p>
    <w:p w14:paraId="0922BE91" w14:textId="2654AC9F" w:rsidR="00662A57" w:rsidRDefault="00955674" w:rsidP="00430747">
      <w:pPr>
        <w:autoSpaceDE w:val="0"/>
        <w:autoSpaceDN w:val="0"/>
        <w:adjustRightInd w:val="0"/>
        <w:spacing w:after="0" w:line="240" w:lineRule="auto"/>
        <w:jc w:val="both"/>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 xml:space="preserve">Significant stress is caused by the need to </w:t>
      </w:r>
      <w:r w:rsidR="00756625">
        <w:rPr>
          <w:rFonts w:ascii="Times New Roman" w:hAnsi="Times New Roman" w:cs="Times New Roman"/>
          <w:color w:val="000000"/>
          <w:sz w:val="24"/>
          <w:szCs w:val="24"/>
          <w:lang w:val="en-CA"/>
        </w:rPr>
        <w:t xml:space="preserve">reject applications for </w:t>
      </w:r>
      <w:r w:rsidR="00430747">
        <w:rPr>
          <w:rFonts w:ascii="Times New Roman" w:hAnsi="Times New Roman" w:cs="Times New Roman"/>
          <w:color w:val="000000"/>
          <w:sz w:val="24"/>
          <w:szCs w:val="24"/>
          <w:lang w:val="en-CA"/>
        </w:rPr>
        <w:t>health-related</w:t>
      </w:r>
      <w:r w:rsidR="00756625">
        <w:rPr>
          <w:rFonts w:ascii="Times New Roman" w:hAnsi="Times New Roman" w:cs="Times New Roman"/>
          <w:color w:val="000000"/>
          <w:sz w:val="24"/>
          <w:szCs w:val="24"/>
          <w:lang w:val="en-CA"/>
        </w:rPr>
        <w:t xml:space="preserve"> items</w:t>
      </w:r>
      <w:r>
        <w:rPr>
          <w:rFonts w:ascii="Times New Roman" w:hAnsi="Times New Roman" w:cs="Times New Roman"/>
          <w:color w:val="000000"/>
          <w:sz w:val="24"/>
          <w:szCs w:val="24"/>
          <w:lang w:val="en-CA"/>
        </w:rPr>
        <w:t>. Stress may be caused</w:t>
      </w:r>
      <w:r w:rsidR="00756625">
        <w:rPr>
          <w:rFonts w:ascii="Times New Roman" w:hAnsi="Times New Roman" w:cs="Times New Roman"/>
          <w:color w:val="000000"/>
          <w:sz w:val="24"/>
          <w:szCs w:val="24"/>
          <w:lang w:val="en-CA"/>
        </w:rPr>
        <w:t xml:space="preserve"> </w:t>
      </w:r>
      <w:r>
        <w:rPr>
          <w:rFonts w:ascii="Times New Roman" w:hAnsi="Times New Roman" w:cs="Times New Roman"/>
          <w:color w:val="000000"/>
          <w:sz w:val="24"/>
          <w:szCs w:val="24"/>
          <w:lang w:val="en-CA"/>
        </w:rPr>
        <w:t>by the need to complete tasks within tight deadlines.</w:t>
      </w:r>
    </w:p>
    <w:p w14:paraId="14F57C19" w14:textId="77777777" w:rsidR="00662A57" w:rsidRDefault="00662A57" w:rsidP="00955674">
      <w:pPr>
        <w:autoSpaceDE w:val="0"/>
        <w:autoSpaceDN w:val="0"/>
        <w:adjustRightInd w:val="0"/>
        <w:spacing w:after="0" w:line="240" w:lineRule="auto"/>
        <w:rPr>
          <w:rFonts w:ascii="Times New Roman" w:hAnsi="Times New Roman" w:cs="Times New Roman"/>
          <w:color w:val="000000"/>
          <w:sz w:val="24"/>
          <w:szCs w:val="24"/>
          <w:lang w:val="en-CA"/>
        </w:rPr>
      </w:pPr>
    </w:p>
    <w:p w14:paraId="28A68022" w14:textId="77777777" w:rsidR="00662A57" w:rsidRDefault="00662A57" w:rsidP="00955674">
      <w:pPr>
        <w:autoSpaceDE w:val="0"/>
        <w:autoSpaceDN w:val="0"/>
        <w:adjustRightInd w:val="0"/>
        <w:spacing w:after="0" w:line="240" w:lineRule="auto"/>
        <w:rPr>
          <w:rFonts w:ascii="Times New Roman" w:hAnsi="Times New Roman" w:cs="Times New Roman"/>
          <w:color w:val="000000"/>
          <w:sz w:val="24"/>
          <w:szCs w:val="24"/>
          <w:lang w:val="en-CA"/>
        </w:rPr>
      </w:pPr>
    </w:p>
    <w:p w14:paraId="168E62E8" w14:textId="77777777" w:rsidR="00756625" w:rsidRDefault="00756625" w:rsidP="00955674">
      <w:pPr>
        <w:autoSpaceDE w:val="0"/>
        <w:autoSpaceDN w:val="0"/>
        <w:adjustRightInd w:val="0"/>
        <w:spacing w:after="0" w:line="240" w:lineRule="auto"/>
        <w:rPr>
          <w:rFonts w:ascii="Times New Roman" w:hAnsi="Times New Roman" w:cs="Times New Roman"/>
          <w:color w:val="000000"/>
          <w:sz w:val="24"/>
          <w:szCs w:val="24"/>
          <w:lang w:val="en-CA"/>
        </w:rPr>
      </w:pPr>
    </w:p>
    <w:p w14:paraId="6F752DDA" w14:textId="77777777" w:rsidR="00756625" w:rsidRDefault="00756625" w:rsidP="00955674">
      <w:pPr>
        <w:autoSpaceDE w:val="0"/>
        <w:autoSpaceDN w:val="0"/>
        <w:adjustRightInd w:val="0"/>
        <w:spacing w:after="0" w:line="240" w:lineRule="auto"/>
        <w:rPr>
          <w:rFonts w:ascii="Times New Roman" w:hAnsi="Times New Roman" w:cs="Times New Roman"/>
          <w:color w:val="000000"/>
          <w:sz w:val="24"/>
          <w:szCs w:val="24"/>
          <w:lang w:val="en-CA"/>
        </w:rPr>
      </w:pPr>
    </w:p>
    <w:p w14:paraId="7D6D00A6" w14:textId="77777777" w:rsidR="00756625" w:rsidRDefault="00756625" w:rsidP="00955674">
      <w:pPr>
        <w:autoSpaceDE w:val="0"/>
        <w:autoSpaceDN w:val="0"/>
        <w:adjustRightInd w:val="0"/>
        <w:spacing w:after="0" w:line="240" w:lineRule="auto"/>
        <w:rPr>
          <w:rFonts w:ascii="Times New Roman" w:hAnsi="Times New Roman" w:cs="Times New Roman"/>
          <w:color w:val="000000"/>
          <w:sz w:val="24"/>
          <w:szCs w:val="24"/>
          <w:lang w:val="en-CA"/>
        </w:rPr>
      </w:pPr>
    </w:p>
    <w:p w14:paraId="59BED544" w14:textId="77777777" w:rsidR="00756625" w:rsidRDefault="00756625" w:rsidP="00955674">
      <w:pPr>
        <w:autoSpaceDE w:val="0"/>
        <w:autoSpaceDN w:val="0"/>
        <w:adjustRightInd w:val="0"/>
        <w:spacing w:after="0" w:line="240" w:lineRule="auto"/>
        <w:rPr>
          <w:rFonts w:ascii="Times New Roman" w:hAnsi="Times New Roman" w:cs="Times New Roman"/>
          <w:color w:val="000000"/>
          <w:sz w:val="24"/>
          <w:szCs w:val="24"/>
          <w:lang w:val="en-CA"/>
        </w:rPr>
      </w:pPr>
    </w:p>
    <w:p w14:paraId="09088060" w14:textId="77777777" w:rsidR="00756625" w:rsidRDefault="00756625" w:rsidP="00955674">
      <w:pPr>
        <w:autoSpaceDE w:val="0"/>
        <w:autoSpaceDN w:val="0"/>
        <w:adjustRightInd w:val="0"/>
        <w:spacing w:after="0" w:line="240" w:lineRule="auto"/>
        <w:rPr>
          <w:rFonts w:ascii="Times New Roman" w:hAnsi="Times New Roman" w:cs="Times New Roman"/>
          <w:color w:val="000000"/>
          <w:sz w:val="24"/>
          <w:szCs w:val="24"/>
          <w:lang w:val="en-CA"/>
        </w:rPr>
      </w:pPr>
    </w:p>
    <w:p w14:paraId="2631A138" w14:textId="77777777" w:rsidR="00756625" w:rsidRDefault="00756625" w:rsidP="00955674">
      <w:pPr>
        <w:autoSpaceDE w:val="0"/>
        <w:autoSpaceDN w:val="0"/>
        <w:adjustRightInd w:val="0"/>
        <w:spacing w:after="0" w:line="240" w:lineRule="auto"/>
        <w:rPr>
          <w:rFonts w:ascii="Times New Roman" w:hAnsi="Times New Roman" w:cs="Times New Roman"/>
          <w:color w:val="000000"/>
          <w:sz w:val="24"/>
          <w:szCs w:val="24"/>
          <w:lang w:val="en-CA"/>
        </w:rPr>
      </w:pPr>
    </w:p>
    <w:p w14:paraId="5902999D" w14:textId="77777777" w:rsidR="00756625" w:rsidRDefault="00756625" w:rsidP="00955674">
      <w:pPr>
        <w:autoSpaceDE w:val="0"/>
        <w:autoSpaceDN w:val="0"/>
        <w:adjustRightInd w:val="0"/>
        <w:spacing w:after="0" w:line="240" w:lineRule="auto"/>
        <w:rPr>
          <w:rFonts w:ascii="Times New Roman" w:hAnsi="Times New Roman" w:cs="Times New Roman"/>
          <w:color w:val="000000"/>
          <w:sz w:val="24"/>
          <w:szCs w:val="24"/>
          <w:lang w:val="en-CA"/>
        </w:rPr>
      </w:pPr>
    </w:p>
    <w:p w14:paraId="53CC05AF" w14:textId="77777777" w:rsidR="00756625" w:rsidRDefault="00756625" w:rsidP="00955674">
      <w:pPr>
        <w:autoSpaceDE w:val="0"/>
        <w:autoSpaceDN w:val="0"/>
        <w:adjustRightInd w:val="0"/>
        <w:spacing w:after="0" w:line="240" w:lineRule="auto"/>
        <w:rPr>
          <w:rFonts w:ascii="Times New Roman" w:hAnsi="Times New Roman" w:cs="Times New Roman"/>
          <w:color w:val="000000"/>
          <w:sz w:val="24"/>
          <w:szCs w:val="24"/>
          <w:lang w:val="en-CA"/>
        </w:rPr>
      </w:pPr>
    </w:p>
    <w:p w14:paraId="5502E8C2" w14:textId="77777777" w:rsidR="00756625" w:rsidRDefault="00756625" w:rsidP="00955674">
      <w:pPr>
        <w:autoSpaceDE w:val="0"/>
        <w:autoSpaceDN w:val="0"/>
        <w:adjustRightInd w:val="0"/>
        <w:spacing w:after="0" w:line="240" w:lineRule="auto"/>
        <w:rPr>
          <w:rFonts w:ascii="Times New Roman" w:hAnsi="Times New Roman" w:cs="Times New Roman"/>
          <w:color w:val="000000"/>
          <w:sz w:val="24"/>
          <w:szCs w:val="24"/>
          <w:lang w:val="en-CA"/>
        </w:rPr>
      </w:pPr>
    </w:p>
    <w:p w14:paraId="6BA840AD" w14:textId="77777777" w:rsidR="00756625" w:rsidRDefault="00756625" w:rsidP="00955674">
      <w:pPr>
        <w:autoSpaceDE w:val="0"/>
        <w:autoSpaceDN w:val="0"/>
        <w:adjustRightInd w:val="0"/>
        <w:spacing w:after="0" w:line="240" w:lineRule="auto"/>
        <w:rPr>
          <w:rFonts w:ascii="Times New Roman" w:hAnsi="Times New Roman" w:cs="Times New Roman"/>
          <w:color w:val="000000"/>
          <w:sz w:val="24"/>
          <w:szCs w:val="24"/>
          <w:lang w:val="en-CA"/>
        </w:rPr>
      </w:pPr>
    </w:p>
    <w:p w14:paraId="30C623C3" w14:textId="77777777" w:rsidR="00756625" w:rsidRDefault="00756625" w:rsidP="00955674">
      <w:pPr>
        <w:autoSpaceDE w:val="0"/>
        <w:autoSpaceDN w:val="0"/>
        <w:adjustRightInd w:val="0"/>
        <w:spacing w:after="0" w:line="240" w:lineRule="auto"/>
        <w:rPr>
          <w:rFonts w:ascii="Times New Roman" w:hAnsi="Times New Roman" w:cs="Times New Roman"/>
          <w:color w:val="000000"/>
          <w:sz w:val="24"/>
          <w:szCs w:val="24"/>
          <w:lang w:val="en-CA"/>
        </w:rPr>
      </w:pPr>
    </w:p>
    <w:p w14:paraId="3C56AD82" w14:textId="77777777" w:rsidR="00756625" w:rsidRDefault="00756625" w:rsidP="00955674">
      <w:pPr>
        <w:autoSpaceDE w:val="0"/>
        <w:autoSpaceDN w:val="0"/>
        <w:adjustRightInd w:val="0"/>
        <w:spacing w:after="0" w:line="240" w:lineRule="auto"/>
        <w:rPr>
          <w:rFonts w:ascii="Times New Roman" w:hAnsi="Times New Roman" w:cs="Times New Roman"/>
          <w:color w:val="000000"/>
          <w:sz w:val="24"/>
          <w:szCs w:val="24"/>
          <w:lang w:val="en-CA"/>
        </w:rPr>
      </w:pPr>
    </w:p>
    <w:p w14:paraId="644B1A82" w14:textId="77777777" w:rsidR="00662A57" w:rsidRDefault="00662A57" w:rsidP="00955674">
      <w:pPr>
        <w:autoSpaceDE w:val="0"/>
        <w:autoSpaceDN w:val="0"/>
        <w:adjustRightInd w:val="0"/>
        <w:spacing w:after="0" w:line="240" w:lineRule="auto"/>
        <w:rPr>
          <w:rFonts w:ascii="Times New Roman" w:hAnsi="Times New Roman" w:cs="Times New Roman"/>
          <w:color w:val="000000"/>
          <w:sz w:val="24"/>
          <w:szCs w:val="24"/>
          <w:lang w:val="en-CA"/>
        </w:rPr>
      </w:pPr>
    </w:p>
    <w:p w14:paraId="3044D59A" w14:textId="77777777" w:rsidR="00662A57" w:rsidRDefault="00662A57" w:rsidP="00955674">
      <w:pPr>
        <w:autoSpaceDE w:val="0"/>
        <w:autoSpaceDN w:val="0"/>
        <w:adjustRightInd w:val="0"/>
        <w:spacing w:after="0" w:line="240" w:lineRule="auto"/>
        <w:rPr>
          <w:rFonts w:ascii="Times New Roman" w:hAnsi="Times New Roman" w:cs="Times New Roman"/>
          <w:color w:val="000000"/>
          <w:sz w:val="24"/>
          <w:szCs w:val="24"/>
          <w:lang w:val="en-CA"/>
        </w:rPr>
      </w:pPr>
    </w:p>
    <w:p w14:paraId="5BC34FC2" w14:textId="77777777" w:rsidR="00B80951" w:rsidRDefault="00B80951" w:rsidP="00B80951">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lastRenderedPageBreak/>
        <w:t>CERTIFICATION</w:t>
      </w:r>
    </w:p>
    <w:p w14:paraId="6ED7A502" w14:textId="77777777" w:rsidR="00B80951" w:rsidRPr="005D43C6" w:rsidRDefault="00B80951" w:rsidP="00B80951">
      <w:pPr>
        <w:autoSpaceDE w:val="0"/>
        <w:autoSpaceDN w:val="0"/>
        <w:adjustRightInd w:val="0"/>
        <w:spacing w:after="0" w:line="240" w:lineRule="auto"/>
        <w:rPr>
          <w:rFonts w:ascii="Times New Roman" w:hAnsi="Times New Roman" w:cs="Times New Roman"/>
          <w:sz w:val="24"/>
          <w:szCs w:val="24"/>
        </w:rPr>
      </w:pPr>
    </w:p>
    <w:p w14:paraId="61E22E44" w14:textId="77777777" w:rsidR="00B80951" w:rsidRPr="005D43C6" w:rsidRDefault="00B80951" w:rsidP="00B80951">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434"/>
        <w:gridCol w:w="4916"/>
      </w:tblGrid>
      <w:tr w:rsidR="00B80951" w:rsidRPr="005D43C6" w14:paraId="33B7448E" w14:textId="77777777" w:rsidTr="002F416E">
        <w:tc>
          <w:tcPr>
            <w:tcW w:w="4434" w:type="dxa"/>
          </w:tcPr>
          <w:p w14:paraId="3D15E050" w14:textId="77777777" w:rsidR="00B80951" w:rsidRPr="005D43C6" w:rsidRDefault="00B80951" w:rsidP="002F416E">
            <w:pPr>
              <w:autoSpaceDE w:val="0"/>
              <w:autoSpaceDN w:val="0"/>
              <w:adjustRightInd w:val="0"/>
              <w:rPr>
                <w:rFonts w:ascii="Times New Roman" w:hAnsi="Times New Roman" w:cs="Times New Roman"/>
                <w:sz w:val="28"/>
                <w:szCs w:val="28"/>
              </w:rPr>
            </w:pPr>
          </w:p>
          <w:p w14:paraId="0B4B2F56" w14:textId="77777777" w:rsidR="00B80951" w:rsidRPr="005D43C6" w:rsidRDefault="00B80951" w:rsidP="002F416E">
            <w:pPr>
              <w:autoSpaceDE w:val="0"/>
              <w:autoSpaceDN w:val="0"/>
              <w:adjustRightInd w:val="0"/>
              <w:rPr>
                <w:rFonts w:ascii="Times New Roman" w:hAnsi="Times New Roman" w:cs="Times New Roman"/>
                <w:sz w:val="28"/>
                <w:szCs w:val="28"/>
              </w:rPr>
            </w:pPr>
            <w:r w:rsidRPr="005D43C6">
              <w:rPr>
                <w:rFonts w:ascii="Times New Roman" w:hAnsi="Times New Roman" w:cs="Times New Roman"/>
                <w:sz w:val="28"/>
                <w:szCs w:val="28"/>
              </w:rPr>
              <w:t>Employee Signature____________________</w:t>
            </w:r>
          </w:p>
          <w:p w14:paraId="5E63BAA6" w14:textId="77777777" w:rsidR="00B80951" w:rsidRPr="005D43C6" w:rsidRDefault="00B80951" w:rsidP="002F416E">
            <w:pPr>
              <w:autoSpaceDE w:val="0"/>
              <w:autoSpaceDN w:val="0"/>
              <w:adjustRightInd w:val="0"/>
              <w:rPr>
                <w:rFonts w:ascii="Times New Roman" w:hAnsi="Times New Roman" w:cs="Times New Roman"/>
                <w:sz w:val="28"/>
                <w:szCs w:val="28"/>
              </w:rPr>
            </w:pPr>
          </w:p>
          <w:p w14:paraId="32FC6C4A" w14:textId="77777777" w:rsidR="00B80951" w:rsidRPr="005D43C6" w:rsidRDefault="00B80951" w:rsidP="002F416E">
            <w:pPr>
              <w:autoSpaceDE w:val="0"/>
              <w:autoSpaceDN w:val="0"/>
              <w:adjustRightInd w:val="0"/>
              <w:rPr>
                <w:rFonts w:ascii="Times New Roman" w:hAnsi="Times New Roman" w:cs="Times New Roman"/>
                <w:sz w:val="28"/>
                <w:szCs w:val="28"/>
              </w:rPr>
            </w:pPr>
          </w:p>
          <w:p w14:paraId="18D321A3" w14:textId="77777777" w:rsidR="00B80951" w:rsidRPr="005D43C6" w:rsidRDefault="00B80951" w:rsidP="002F416E">
            <w:pPr>
              <w:autoSpaceDE w:val="0"/>
              <w:autoSpaceDN w:val="0"/>
              <w:adjustRightInd w:val="0"/>
              <w:rPr>
                <w:rFonts w:ascii="Times New Roman" w:hAnsi="Times New Roman" w:cs="Times New Roman"/>
                <w:sz w:val="28"/>
                <w:szCs w:val="28"/>
              </w:rPr>
            </w:pPr>
            <w:r w:rsidRPr="005D43C6">
              <w:rPr>
                <w:rFonts w:ascii="Times New Roman" w:hAnsi="Times New Roman" w:cs="Times New Roman"/>
                <w:sz w:val="28"/>
                <w:szCs w:val="28"/>
              </w:rPr>
              <w:t>Printed</w:t>
            </w:r>
          </w:p>
          <w:p w14:paraId="76BE1A04" w14:textId="77777777" w:rsidR="00B80951" w:rsidRPr="005D43C6" w:rsidRDefault="00B80951" w:rsidP="002F416E">
            <w:pPr>
              <w:autoSpaceDE w:val="0"/>
              <w:autoSpaceDN w:val="0"/>
              <w:adjustRightInd w:val="0"/>
              <w:rPr>
                <w:rFonts w:ascii="Times New Roman" w:hAnsi="Times New Roman" w:cs="Times New Roman"/>
                <w:sz w:val="28"/>
                <w:szCs w:val="28"/>
              </w:rPr>
            </w:pPr>
            <w:r w:rsidRPr="005D43C6">
              <w:rPr>
                <w:rFonts w:ascii="Times New Roman" w:hAnsi="Times New Roman" w:cs="Times New Roman"/>
                <w:sz w:val="28"/>
                <w:szCs w:val="28"/>
              </w:rPr>
              <w:t xml:space="preserve"> Name ______________________</w:t>
            </w:r>
          </w:p>
          <w:p w14:paraId="75F9074E" w14:textId="77777777" w:rsidR="00B80951" w:rsidRPr="005D43C6" w:rsidRDefault="00B80951" w:rsidP="002F416E">
            <w:pPr>
              <w:autoSpaceDE w:val="0"/>
              <w:autoSpaceDN w:val="0"/>
              <w:adjustRightInd w:val="0"/>
              <w:rPr>
                <w:rFonts w:ascii="Times New Roman" w:hAnsi="Times New Roman" w:cs="Times New Roman"/>
                <w:sz w:val="28"/>
                <w:szCs w:val="28"/>
              </w:rPr>
            </w:pPr>
          </w:p>
          <w:p w14:paraId="6D9A4547" w14:textId="77777777" w:rsidR="00B80951" w:rsidRPr="005D43C6" w:rsidRDefault="00B80951" w:rsidP="002F416E">
            <w:pPr>
              <w:autoSpaceDE w:val="0"/>
              <w:autoSpaceDN w:val="0"/>
              <w:adjustRightInd w:val="0"/>
              <w:rPr>
                <w:rFonts w:ascii="Times New Roman" w:hAnsi="Times New Roman" w:cs="Times New Roman"/>
                <w:sz w:val="28"/>
                <w:szCs w:val="28"/>
              </w:rPr>
            </w:pPr>
          </w:p>
          <w:p w14:paraId="52609E11" w14:textId="77777777" w:rsidR="00B80951" w:rsidRPr="005D43C6" w:rsidRDefault="00B80951" w:rsidP="002F416E">
            <w:pPr>
              <w:autoSpaceDE w:val="0"/>
              <w:autoSpaceDN w:val="0"/>
              <w:adjustRightInd w:val="0"/>
              <w:rPr>
                <w:rFonts w:ascii="Times New Roman" w:hAnsi="Times New Roman" w:cs="Times New Roman"/>
                <w:sz w:val="28"/>
                <w:szCs w:val="28"/>
              </w:rPr>
            </w:pPr>
            <w:r w:rsidRPr="005D43C6">
              <w:rPr>
                <w:rFonts w:ascii="Times New Roman" w:hAnsi="Times New Roman" w:cs="Times New Roman"/>
                <w:sz w:val="28"/>
                <w:szCs w:val="28"/>
              </w:rPr>
              <w:t>Date_________________________</w:t>
            </w:r>
          </w:p>
          <w:p w14:paraId="5F9CD3F5" w14:textId="77777777" w:rsidR="00B80951" w:rsidRPr="005D43C6" w:rsidRDefault="00B80951" w:rsidP="002F416E">
            <w:pPr>
              <w:autoSpaceDE w:val="0"/>
              <w:autoSpaceDN w:val="0"/>
              <w:adjustRightInd w:val="0"/>
              <w:rPr>
                <w:rFonts w:ascii="Times New Roman" w:hAnsi="Times New Roman" w:cs="Times New Roman"/>
                <w:sz w:val="28"/>
                <w:szCs w:val="28"/>
              </w:rPr>
            </w:pPr>
          </w:p>
          <w:p w14:paraId="1E7C396B" w14:textId="77777777" w:rsidR="00B80951" w:rsidRPr="005D43C6" w:rsidRDefault="00B80951" w:rsidP="002F416E">
            <w:pPr>
              <w:autoSpaceDE w:val="0"/>
              <w:autoSpaceDN w:val="0"/>
              <w:adjustRightInd w:val="0"/>
              <w:rPr>
                <w:rFonts w:ascii="Times New Roman" w:hAnsi="Times New Roman" w:cs="Times New Roman"/>
                <w:sz w:val="28"/>
                <w:szCs w:val="28"/>
              </w:rPr>
            </w:pPr>
          </w:p>
          <w:p w14:paraId="1EB3886D" w14:textId="77777777" w:rsidR="00B80951" w:rsidRPr="005D43C6" w:rsidRDefault="00B80951" w:rsidP="002F416E">
            <w:pPr>
              <w:autoSpaceDE w:val="0"/>
              <w:autoSpaceDN w:val="0"/>
              <w:adjustRightInd w:val="0"/>
              <w:rPr>
                <w:rFonts w:ascii="Times New Roman" w:hAnsi="Times New Roman" w:cs="Times New Roman"/>
                <w:sz w:val="28"/>
                <w:szCs w:val="28"/>
              </w:rPr>
            </w:pPr>
          </w:p>
          <w:p w14:paraId="68858D2B" w14:textId="77777777" w:rsidR="00B80951" w:rsidRPr="005D43C6" w:rsidRDefault="00B80951" w:rsidP="002F416E">
            <w:pPr>
              <w:autoSpaceDE w:val="0"/>
              <w:autoSpaceDN w:val="0"/>
              <w:adjustRightInd w:val="0"/>
              <w:rPr>
                <w:rFonts w:ascii="Times New Roman" w:hAnsi="Times New Roman" w:cs="Times New Roman"/>
                <w:sz w:val="28"/>
                <w:szCs w:val="28"/>
              </w:rPr>
            </w:pPr>
            <w:r w:rsidRPr="005D43C6">
              <w:rPr>
                <w:rFonts w:ascii="Times New Roman" w:hAnsi="Times New Roman" w:cs="Times New Roman"/>
                <w:sz w:val="28"/>
                <w:szCs w:val="28"/>
              </w:rPr>
              <w:t>I certify that I have read and understand the responsibilities assigned to this position.</w:t>
            </w:r>
          </w:p>
          <w:p w14:paraId="6685A713" w14:textId="77777777" w:rsidR="00B80951" w:rsidRPr="005D43C6" w:rsidRDefault="00B80951" w:rsidP="002F416E">
            <w:pPr>
              <w:autoSpaceDE w:val="0"/>
              <w:autoSpaceDN w:val="0"/>
              <w:adjustRightInd w:val="0"/>
              <w:rPr>
                <w:rFonts w:ascii="Times New Roman" w:hAnsi="Times New Roman" w:cs="Times New Roman"/>
                <w:sz w:val="28"/>
                <w:szCs w:val="28"/>
              </w:rPr>
            </w:pPr>
          </w:p>
          <w:p w14:paraId="306778CB" w14:textId="77777777" w:rsidR="00B80951" w:rsidRPr="005D43C6" w:rsidRDefault="00B80951" w:rsidP="002F416E">
            <w:pPr>
              <w:autoSpaceDE w:val="0"/>
              <w:autoSpaceDN w:val="0"/>
              <w:adjustRightInd w:val="0"/>
              <w:rPr>
                <w:rFonts w:ascii="Times New Roman" w:hAnsi="Times New Roman" w:cs="Times New Roman"/>
                <w:sz w:val="28"/>
                <w:szCs w:val="28"/>
              </w:rPr>
            </w:pPr>
          </w:p>
          <w:p w14:paraId="0C91C503" w14:textId="77777777" w:rsidR="00B80951" w:rsidRPr="005D43C6" w:rsidRDefault="00B80951" w:rsidP="002F416E">
            <w:pPr>
              <w:autoSpaceDE w:val="0"/>
              <w:autoSpaceDN w:val="0"/>
              <w:adjustRightInd w:val="0"/>
              <w:rPr>
                <w:rFonts w:ascii="Times New Roman" w:hAnsi="Times New Roman" w:cs="Times New Roman"/>
                <w:sz w:val="28"/>
                <w:szCs w:val="28"/>
              </w:rPr>
            </w:pPr>
          </w:p>
        </w:tc>
        <w:tc>
          <w:tcPr>
            <w:tcW w:w="4916" w:type="dxa"/>
          </w:tcPr>
          <w:p w14:paraId="4F3FBF95" w14:textId="77777777" w:rsidR="00B80951" w:rsidRPr="005D43C6" w:rsidRDefault="00B80951" w:rsidP="002F416E">
            <w:pPr>
              <w:autoSpaceDE w:val="0"/>
              <w:autoSpaceDN w:val="0"/>
              <w:adjustRightInd w:val="0"/>
              <w:rPr>
                <w:rFonts w:ascii="Times New Roman" w:hAnsi="Times New Roman" w:cs="Times New Roman"/>
                <w:sz w:val="28"/>
                <w:szCs w:val="28"/>
              </w:rPr>
            </w:pPr>
          </w:p>
          <w:p w14:paraId="5BA59982" w14:textId="77777777" w:rsidR="00B80951" w:rsidRPr="005D43C6" w:rsidRDefault="00B80951" w:rsidP="002F416E">
            <w:pPr>
              <w:autoSpaceDE w:val="0"/>
              <w:autoSpaceDN w:val="0"/>
              <w:adjustRightInd w:val="0"/>
              <w:rPr>
                <w:rFonts w:ascii="Times New Roman" w:hAnsi="Times New Roman" w:cs="Times New Roman"/>
                <w:sz w:val="28"/>
                <w:szCs w:val="28"/>
              </w:rPr>
            </w:pPr>
            <w:r w:rsidRPr="005D43C6">
              <w:rPr>
                <w:rFonts w:ascii="Times New Roman" w:hAnsi="Times New Roman" w:cs="Times New Roman"/>
                <w:sz w:val="28"/>
                <w:szCs w:val="28"/>
              </w:rPr>
              <w:t>Supervisor’s Title_____________________________</w:t>
            </w:r>
          </w:p>
          <w:p w14:paraId="7AFEFD05" w14:textId="77777777" w:rsidR="00B80951" w:rsidRPr="005D43C6" w:rsidRDefault="00B80951" w:rsidP="002F416E">
            <w:pPr>
              <w:autoSpaceDE w:val="0"/>
              <w:autoSpaceDN w:val="0"/>
              <w:adjustRightInd w:val="0"/>
              <w:rPr>
                <w:rFonts w:ascii="Times New Roman" w:hAnsi="Times New Roman" w:cs="Times New Roman"/>
                <w:sz w:val="28"/>
                <w:szCs w:val="28"/>
              </w:rPr>
            </w:pPr>
          </w:p>
          <w:p w14:paraId="233D9F21" w14:textId="77777777" w:rsidR="00B80951" w:rsidRPr="005D43C6" w:rsidRDefault="00B80951" w:rsidP="002F416E">
            <w:pPr>
              <w:autoSpaceDE w:val="0"/>
              <w:autoSpaceDN w:val="0"/>
              <w:adjustRightInd w:val="0"/>
              <w:rPr>
                <w:rFonts w:ascii="Times New Roman" w:hAnsi="Times New Roman" w:cs="Times New Roman"/>
                <w:sz w:val="28"/>
                <w:szCs w:val="28"/>
              </w:rPr>
            </w:pPr>
          </w:p>
          <w:p w14:paraId="0E0E87A3" w14:textId="77777777" w:rsidR="00B80951" w:rsidRPr="005D43C6" w:rsidRDefault="00B80951" w:rsidP="002F416E">
            <w:pPr>
              <w:autoSpaceDE w:val="0"/>
              <w:autoSpaceDN w:val="0"/>
              <w:adjustRightInd w:val="0"/>
              <w:rPr>
                <w:rFonts w:ascii="Times New Roman" w:hAnsi="Times New Roman" w:cs="Times New Roman"/>
                <w:sz w:val="28"/>
                <w:szCs w:val="28"/>
              </w:rPr>
            </w:pPr>
            <w:r w:rsidRPr="005D43C6">
              <w:rPr>
                <w:rFonts w:ascii="Times New Roman" w:hAnsi="Times New Roman" w:cs="Times New Roman"/>
                <w:sz w:val="28"/>
                <w:szCs w:val="28"/>
              </w:rPr>
              <w:t>Supervisor’s Signature________________________</w:t>
            </w:r>
          </w:p>
          <w:p w14:paraId="5E76391A" w14:textId="77777777" w:rsidR="00B80951" w:rsidRPr="005D43C6" w:rsidRDefault="00B80951" w:rsidP="002F416E">
            <w:pPr>
              <w:autoSpaceDE w:val="0"/>
              <w:autoSpaceDN w:val="0"/>
              <w:adjustRightInd w:val="0"/>
              <w:rPr>
                <w:rFonts w:ascii="Times New Roman" w:hAnsi="Times New Roman" w:cs="Times New Roman"/>
                <w:sz w:val="28"/>
                <w:szCs w:val="28"/>
              </w:rPr>
            </w:pPr>
          </w:p>
          <w:p w14:paraId="78797FD2" w14:textId="77777777" w:rsidR="00B80951" w:rsidRPr="005D43C6" w:rsidRDefault="00B80951" w:rsidP="002F416E">
            <w:pPr>
              <w:autoSpaceDE w:val="0"/>
              <w:autoSpaceDN w:val="0"/>
              <w:adjustRightInd w:val="0"/>
              <w:rPr>
                <w:rFonts w:ascii="Times New Roman" w:hAnsi="Times New Roman" w:cs="Times New Roman"/>
                <w:sz w:val="28"/>
                <w:szCs w:val="28"/>
              </w:rPr>
            </w:pPr>
            <w:r w:rsidRPr="005D43C6">
              <w:rPr>
                <w:rFonts w:ascii="Times New Roman" w:hAnsi="Times New Roman" w:cs="Times New Roman"/>
                <w:sz w:val="28"/>
                <w:szCs w:val="28"/>
              </w:rPr>
              <w:t xml:space="preserve"> Date_____________________________</w:t>
            </w:r>
          </w:p>
          <w:p w14:paraId="68299246" w14:textId="77777777" w:rsidR="00B80951" w:rsidRPr="005D43C6" w:rsidRDefault="00B80951" w:rsidP="002F416E">
            <w:pPr>
              <w:autoSpaceDE w:val="0"/>
              <w:autoSpaceDN w:val="0"/>
              <w:adjustRightInd w:val="0"/>
              <w:rPr>
                <w:rFonts w:ascii="Times New Roman" w:hAnsi="Times New Roman" w:cs="Times New Roman"/>
                <w:sz w:val="28"/>
                <w:szCs w:val="28"/>
              </w:rPr>
            </w:pPr>
          </w:p>
          <w:p w14:paraId="1DDD725B" w14:textId="77777777" w:rsidR="00B80951" w:rsidRPr="005D43C6" w:rsidRDefault="00B80951" w:rsidP="002F416E">
            <w:pPr>
              <w:autoSpaceDE w:val="0"/>
              <w:autoSpaceDN w:val="0"/>
              <w:adjustRightInd w:val="0"/>
              <w:rPr>
                <w:rFonts w:ascii="Times New Roman" w:hAnsi="Times New Roman" w:cs="Times New Roman"/>
                <w:sz w:val="28"/>
                <w:szCs w:val="28"/>
              </w:rPr>
            </w:pPr>
          </w:p>
          <w:p w14:paraId="5378C840" w14:textId="77777777" w:rsidR="00B80951" w:rsidRPr="005D43C6" w:rsidRDefault="00B80951" w:rsidP="002F416E">
            <w:pPr>
              <w:autoSpaceDE w:val="0"/>
              <w:autoSpaceDN w:val="0"/>
              <w:adjustRightInd w:val="0"/>
              <w:rPr>
                <w:rFonts w:ascii="Times New Roman" w:hAnsi="Times New Roman" w:cs="Times New Roman"/>
                <w:sz w:val="28"/>
                <w:szCs w:val="28"/>
              </w:rPr>
            </w:pPr>
          </w:p>
          <w:p w14:paraId="5BA72C1F" w14:textId="77777777" w:rsidR="00B80951" w:rsidRPr="005D43C6" w:rsidRDefault="00B80951" w:rsidP="002F416E">
            <w:pPr>
              <w:autoSpaceDE w:val="0"/>
              <w:autoSpaceDN w:val="0"/>
              <w:adjustRightInd w:val="0"/>
              <w:rPr>
                <w:rFonts w:ascii="Times New Roman" w:hAnsi="Times New Roman" w:cs="Times New Roman"/>
                <w:sz w:val="28"/>
                <w:szCs w:val="28"/>
              </w:rPr>
            </w:pPr>
            <w:r w:rsidRPr="005D43C6">
              <w:rPr>
                <w:rFonts w:ascii="Times New Roman" w:hAnsi="Times New Roman" w:cs="Times New Roman"/>
                <w:sz w:val="28"/>
                <w:szCs w:val="28"/>
              </w:rPr>
              <w:t>I certify that this job description is an accurate description of the responsibilities assigned to</w:t>
            </w:r>
          </w:p>
          <w:p w14:paraId="3754782E" w14:textId="77777777" w:rsidR="00B80951" w:rsidRPr="005D43C6" w:rsidRDefault="00B80951" w:rsidP="002F416E">
            <w:pPr>
              <w:autoSpaceDE w:val="0"/>
              <w:autoSpaceDN w:val="0"/>
              <w:adjustRightInd w:val="0"/>
              <w:rPr>
                <w:rFonts w:ascii="Times New Roman" w:hAnsi="Times New Roman" w:cs="Times New Roman"/>
                <w:sz w:val="28"/>
                <w:szCs w:val="28"/>
              </w:rPr>
            </w:pPr>
            <w:r w:rsidRPr="005D43C6">
              <w:rPr>
                <w:rFonts w:ascii="Times New Roman" w:hAnsi="Times New Roman" w:cs="Times New Roman"/>
                <w:sz w:val="28"/>
                <w:szCs w:val="28"/>
              </w:rPr>
              <w:t>the position.</w:t>
            </w:r>
          </w:p>
          <w:p w14:paraId="3E934B29" w14:textId="77777777" w:rsidR="00B80951" w:rsidRPr="005D43C6" w:rsidRDefault="00B80951" w:rsidP="002F416E">
            <w:pPr>
              <w:autoSpaceDE w:val="0"/>
              <w:autoSpaceDN w:val="0"/>
              <w:adjustRightInd w:val="0"/>
              <w:rPr>
                <w:rFonts w:ascii="Times New Roman" w:hAnsi="Times New Roman" w:cs="Times New Roman"/>
                <w:sz w:val="28"/>
                <w:szCs w:val="28"/>
              </w:rPr>
            </w:pPr>
          </w:p>
        </w:tc>
      </w:tr>
      <w:tr w:rsidR="00B80951" w:rsidRPr="005D43C6" w14:paraId="73C0E742" w14:textId="77777777" w:rsidTr="002F416E">
        <w:tc>
          <w:tcPr>
            <w:tcW w:w="9350" w:type="dxa"/>
            <w:gridSpan w:val="2"/>
          </w:tcPr>
          <w:p w14:paraId="18CDBB34" w14:textId="77777777" w:rsidR="00B80951" w:rsidRPr="005D43C6" w:rsidRDefault="00B80951" w:rsidP="002F416E">
            <w:pPr>
              <w:autoSpaceDE w:val="0"/>
              <w:autoSpaceDN w:val="0"/>
              <w:adjustRightInd w:val="0"/>
              <w:rPr>
                <w:rFonts w:ascii="Times New Roman" w:hAnsi="Times New Roman" w:cs="Times New Roman"/>
                <w:sz w:val="28"/>
                <w:szCs w:val="28"/>
              </w:rPr>
            </w:pPr>
          </w:p>
          <w:p w14:paraId="27937589" w14:textId="77777777" w:rsidR="00B80951" w:rsidRPr="005D43C6" w:rsidRDefault="00B80951" w:rsidP="002F416E">
            <w:pPr>
              <w:autoSpaceDE w:val="0"/>
              <w:autoSpaceDN w:val="0"/>
              <w:adjustRightInd w:val="0"/>
              <w:rPr>
                <w:rFonts w:ascii="Times New Roman" w:hAnsi="Times New Roman" w:cs="Times New Roman"/>
                <w:sz w:val="28"/>
                <w:szCs w:val="28"/>
              </w:rPr>
            </w:pPr>
            <w:r w:rsidRPr="005D43C6">
              <w:rPr>
                <w:rFonts w:ascii="Times New Roman" w:hAnsi="Times New Roman" w:cs="Times New Roman"/>
                <w:sz w:val="28"/>
                <w:szCs w:val="28"/>
              </w:rPr>
              <w:t>Chief ________________________________ Date_____________________</w:t>
            </w:r>
          </w:p>
          <w:p w14:paraId="5F10D2B9" w14:textId="77777777" w:rsidR="00B80951" w:rsidRPr="005D43C6" w:rsidRDefault="00B80951" w:rsidP="002F416E">
            <w:pPr>
              <w:autoSpaceDE w:val="0"/>
              <w:autoSpaceDN w:val="0"/>
              <w:adjustRightInd w:val="0"/>
              <w:rPr>
                <w:rFonts w:ascii="Times New Roman" w:hAnsi="Times New Roman" w:cs="Times New Roman"/>
                <w:sz w:val="28"/>
                <w:szCs w:val="28"/>
              </w:rPr>
            </w:pPr>
          </w:p>
          <w:p w14:paraId="2370E7C3" w14:textId="77777777" w:rsidR="00B80951" w:rsidRPr="005D43C6" w:rsidRDefault="00B80951" w:rsidP="002F416E">
            <w:pPr>
              <w:autoSpaceDE w:val="0"/>
              <w:autoSpaceDN w:val="0"/>
              <w:adjustRightInd w:val="0"/>
              <w:rPr>
                <w:rFonts w:ascii="Times New Roman" w:hAnsi="Times New Roman" w:cs="Times New Roman"/>
                <w:sz w:val="28"/>
                <w:szCs w:val="28"/>
              </w:rPr>
            </w:pPr>
          </w:p>
          <w:p w14:paraId="3D77F48A" w14:textId="77777777" w:rsidR="00B80951" w:rsidRPr="005D43C6" w:rsidRDefault="00B80951" w:rsidP="002F416E">
            <w:pPr>
              <w:autoSpaceDE w:val="0"/>
              <w:autoSpaceDN w:val="0"/>
              <w:adjustRightInd w:val="0"/>
              <w:rPr>
                <w:rFonts w:ascii="Times New Roman" w:hAnsi="Times New Roman" w:cs="Times New Roman"/>
                <w:sz w:val="28"/>
                <w:szCs w:val="28"/>
              </w:rPr>
            </w:pPr>
            <w:r w:rsidRPr="005D43C6">
              <w:rPr>
                <w:rFonts w:ascii="Times New Roman" w:hAnsi="Times New Roman" w:cs="Times New Roman"/>
                <w:sz w:val="28"/>
                <w:szCs w:val="28"/>
              </w:rPr>
              <w:t>I approve the delegation of responsibilities outlined herein within the context of the attached organizational structure.</w:t>
            </w:r>
          </w:p>
          <w:p w14:paraId="3DED1DA9" w14:textId="77777777" w:rsidR="00B80951" w:rsidRPr="005D43C6" w:rsidRDefault="00B80951" w:rsidP="002F416E">
            <w:pPr>
              <w:autoSpaceDE w:val="0"/>
              <w:autoSpaceDN w:val="0"/>
              <w:adjustRightInd w:val="0"/>
              <w:rPr>
                <w:rFonts w:ascii="Times New Roman" w:hAnsi="Times New Roman" w:cs="Times New Roman"/>
                <w:sz w:val="28"/>
                <w:szCs w:val="28"/>
              </w:rPr>
            </w:pPr>
          </w:p>
          <w:p w14:paraId="4C97B9D4" w14:textId="77777777" w:rsidR="00B80951" w:rsidRPr="005D43C6" w:rsidRDefault="00B80951" w:rsidP="002F416E">
            <w:pPr>
              <w:autoSpaceDE w:val="0"/>
              <w:autoSpaceDN w:val="0"/>
              <w:adjustRightInd w:val="0"/>
              <w:rPr>
                <w:rFonts w:ascii="Times New Roman" w:hAnsi="Times New Roman" w:cs="Times New Roman"/>
                <w:sz w:val="28"/>
                <w:szCs w:val="28"/>
              </w:rPr>
            </w:pPr>
          </w:p>
        </w:tc>
      </w:tr>
    </w:tbl>
    <w:p w14:paraId="4A74C8BC" w14:textId="77777777" w:rsidR="00B80951" w:rsidRPr="005D43C6" w:rsidRDefault="00B80951" w:rsidP="00B80951">
      <w:pPr>
        <w:autoSpaceDE w:val="0"/>
        <w:autoSpaceDN w:val="0"/>
        <w:adjustRightInd w:val="0"/>
        <w:spacing w:after="0" w:line="240" w:lineRule="auto"/>
        <w:rPr>
          <w:rFonts w:ascii="Times New Roman" w:hAnsi="Times New Roman" w:cs="Times New Roman"/>
          <w:sz w:val="28"/>
          <w:szCs w:val="28"/>
        </w:rPr>
      </w:pPr>
    </w:p>
    <w:p w14:paraId="7D45B494" w14:textId="77777777" w:rsidR="00B80951" w:rsidRPr="005D43C6" w:rsidRDefault="00B80951" w:rsidP="00B80951">
      <w:pPr>
        <w:autoSpaceDE w:val="0"/>
        <w:autoSpaceDN w:val="0"/>
        <w:adjustRightInd w:val="0"/>
        <w:spacing w:after="0" w:line="240" w:lineRule="auto"/>
        <w:rPr>
          <w:rFonts w:ascii="Times New Roman" w:hAnsi="Times New Roman" w:cs="Times New Roman"/>
          <w:sz w:val="28"/>
          <w:szCs w:val="28"/>
        </w:rPr>
      </w:pPr>
      <w:r w:rsidRPr="005D43C6">
        <w:rPr>
          <w:rFonts w:ascii="Times New Roman" w:hAnsi="Times New Roman" w:cs="Times New Roman"/>
          <w:sz w:val="28"/>
          <w:szCs w:val="28"/>
        </w:rPr>
        <w:t>The above statements are intended to describe the general nature and level of work being performed by the incumbent(s) of this job. They are not intended to be an exhaustive list of all responsibilities and activities required of the position.</w:t>
      </w:r>
    </w:p>
    <w:p w14:paraId="762D7B43" w14:textId="77777777" w:rsidR="007C606F" w:rsidRDefault="007C606F" w:rsidP="00B80951">
      <w:pPr>
        <w:autoSpaceDE w:val="0"/>
        <w:autoSpaceDN w:val="0"/>
        <w:adjustRightInd w:val="0"/>
        <w:spacing w:after="0" w:line="240" w:lineRule="auto"/>
      </w:pPr>
    </w:p>
    <w:sectPr w:rsidR="007C606F" w:rsidSect="007C606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2FCF6" w14:textId="77777777" w:rsidR="000D7E3D" w:rsidRDefault="000D7E3D" w:rsidP="00B80951">
      <w:pPr>
        <w:spacing w:after="0" w:line="240" w:lineRule="auto"/>
      </w:pPr>
      <w:r>
        <w:separator/>
      </w:r>
    </w:p>
  </w:endnote>
  <w:endnote w:type="continuationSeparator" w:id="0">
    <w:p w14:paraId="4AD2A6DC" w14:textId="77777777" w:rsidR="000D7E3D" w:rsidRDefault="000D7E3D" w:rsidP="00B8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0DD56" w14:textId="77777777" w:rsidR="000D7E3D" w:rsidRDefault="000D7E3D" w:rsidP="00B80951">
      <w:pPr>
        <w:spacing w:after="0" w:line="240" w:lineRule="auto"/>
      </w:pPr>
      <w:r>
        <w:separator/>
      </w:r>
    </w:p>
  </w:footnote>
  <w:footnote w:type="continuationSeparator" w:id="0">
    <w:p w14:paraId="7D992867" w14:textId="77777777" w:rsidR="000D7E3D" w:rsidRDefault="000D7E3D" w:rsidP="00B80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64547"/>
      <w:docPartObj>
        <w:docPartGallery w:val="Page Numbers (Top of Page)"/>
        <w:docPartUnique/>
      </w:docPartObj>
    </w:sdtPr>
    <w:sdtEndPr>
      <w:rPr>
        <w:color w:val="7F7F7F" w:themeColor="background1" w:themeShade="7F"/>
        <w:spacing w:val="60"/>
      </w:rPr>
    </w:sdtEndPr>
    <w:sdtContent>
      <w:p w14:paraId="2DD541AB" w14:textId="35F9B6A5" w:rsidR="00B80951" w:rsidRDefault="007166AE">
        <w:pPr>
          <w:pStyle w:val="Header"/>
          <w:pBdr>
            <w:bottom w:val="single" w:sz="4" w:space="1" w:color="D9D9D9" w:themeColor="background1" w:themeShade="D9"/>
          </w:pBdr>
          <w:rPr>
            <w:b/>
          </w:rPr>
        </w:pPr>
        <w:r>
          <w:fldChar w:fldCharType="begin"/>
        </w:r>
        <w:r>
          <w:instrText xml:space="preserve"> PAGE   \* MERGEFORMAT </w:instrText>
        </w:r>
        <w:r>
          <w:fldChar w:fldCharType="separate"/>
        </w:r>
        <w:r w:rsidR="00756625" w:rsidRPr="00756625">
          <w:rPr>
            <w:b/>
            <w:noProof/>
          </w:rPr>
          <w:t>2</w:t>
        </w:r>
        <w:r>
          <w:rPr>
            <w:b/>
            <w:noProof/>
          </w:rPr>
          <w:fldChar w:fldCharType="end"/>
        </w:r>
        <w:r w:rsidR="00B80951">
          <w:rPr>
            <w:b/>
          </w:rPr>
          <w:t xml:space="preserve"> | </w:t>
        </w:r>
        <w:r w:rsidR="00B80951">
          <w:rPr>
            <w:color w:val="7F7F7F" w:themeColor="background1" w:themeShade="7F"/>
            <w:spacing w:val="60"/>
          </w:rPr>
          <w:t>Page</w:t>
        </w:r>
        <w:r w:rsidR="00B80951">
          <w:rPr>
            <w:color w:val="7F7F7F" w:themeColor="background1" w:themeShade="7F"/>
            <w:spacing w:val="60"/>
          </w:rPr>
          <w:tab/>
        </w:r>
        <w:r w:rsidR="00756625">
          <w:rPr>
            <w:rFonts w:ascii="Times New Roman" w:hAnsi="Times New Roman" w:cs="Times New Roman"/>
            <w:i/>
            <w:color w:val="000000"/>
            <w:sz w:val="24"/>
            <w:szCs w:val="24"/>
            <w:lang w:val="en-CA"/>
          </w:rPr>
          <w:t xml:space="preserve">Health </w:t>
        </w:r>
        <w:r w:rsidR="002A46CB">
          <w:rPr>
            <w:rFonts w:ascii="Times New Roman" w:hAnsi="Times New Roman" w:cs="Times New Roman"/>
            <w:i/>
            <w:color w:val="000000"/>
            <w:sz w:val="24"/>
            <w:szCs w:val="24"/>
            <w:lang w:val="en-CA"/>
          </w:rPr>
          <w:t>Director</w:t>
        </w:r>
      </w:p>
    </w:sdtContent>
  </w:sdt>
  <w:p w14:paraId="6944FDB5" w14:textId="77777777" w:rsidR="00B80951" w:rsidRPr="00B80951" w:rsidRDefault="00B80951">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3EA8485E"/>
    <w:lvl w:ilvl="0">
      <w:start w:val="1"/>
      <w:numFmt w:val="decimal"/>
      <w:pStyle w:val="Quick1"/>
      <w:lvlText w:val="%1."/>
      <w:lvlJc w:val="left"/>
      <w:pPr>
        <w:tabs>
          <w:tab w:val="num" w:pos="360"/>
        </w:tabs>
        <w:ind w:left="0" w:firstLine="0"/>
      </w:pPr>
      <w:rPr>
        <w:rFonts w:ascii="Times New Roman" w:hAnsi="Times New Roman"/>
        <w:sz w:val="24"/>
      </w:rPr>
    </w:lvl>
  </w:abstractNum>
  <w:abstractNum w:abstractNumId="1" w15:restartNumberingAfterBreak="0">
    <w:nsid w:val="00000004"/>
    <w:multiLevelType w:val="multilevel"/>
    <w:tmpl w:val="00000000"/>
    <w:lvl w:ilvl="0">
      <w:start w:val="1"/>
      <w:numFmt w:val="decimal"/>
      <w:pStyle w:val="Level1"/>
      <w:lvlText w:val="%1."/>
      <w:lvlJc w:val="left"/>
      <w:pPr>
        <w:tabs>
          <w:tab w:val="num" w:pos="450"/>
        </w:tabs>
        <w:ind w:left="450" w:hanging="45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11"/>
    <w:multiLevelType w:val="multilevel"/>
    <w:tmpl w:val="00000011"/>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13"/>
    <w:multiLevelType w:val="multilevel"/>
    <w:tmpl w:val="00000013"/>
    <w:name w:val="WW8Num2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4"/>
    <w:multiLevelType w:val="multilevel"/>
    <w:tmpl w:val="00000014"/>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15"/>
    <w:multiLevelType w:val="multilevel"/>
    <w:tmpl w:val="00000015"/>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16"/>
    <w:multiLevelType w:val="multilevel"/>
    <w:tmpl w:val="00000016"/>
    <w:name w:val="WW8Num2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E2018C7"/>
    <w:multiLevelType w:val="hybridMultilevel"/>
    <w:tmpl w:val="920A2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60FAA"/>
    <w:multiLevelType w:val="hybridMultilevel"/>
    <w:tmpl w:val="25464D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8881569"/>
    <w:multiLevelType w:val="hybridMultilevel"/>
    <w:tmpl w:val="3D98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B07B3"/>
    <w:multiLevelType w:val="hybridMultilevel"/>
    <w:tmpl w:val="3E40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A5182"/>
    <w:multiLevelType w:val="hybridMultilevel"/>
    <w:tmpl w:val="3D0A3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D52BA9"/>
    <w:multiLevelType w:val="hybridMultilevel"/>
    <w:tmpl w:val="35E62CD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572D22DD"/>
    <w:multiLevelType w:val="hybridMultilevel"/>
    <w:tmpl w:val="821E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8C292D"/>
    <w:multiLevelType w:val="hybridMultilevel"/>
    <w:tmpl w:val="BA5E3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DA668C5"/>
    <w:multiLevelType w:val="hybridMultilevel"/>
    <w:tmpl w:val="5894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E38EA"/>
    <w:multiLevelType w:val="hybridMultilevel"/>
    <w:tmpl w:val="4DB0D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63F4FDD"/>
    <w:multiLevelType w:val="hybridMultilevel"/>
    <w:tmpl w:val="0A34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8A7F31"/>
    <w:multiLevelType w:val="hybridMultilevel"/>
    <w:tmpl w:val="8EC8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A12B02"/>
    <w:multiLevelType w:val="hybridMultilevel"/>
    <w:tmpl w:val="6E9CE96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748C6B23"/>
    <w:multiLevelType w:val="hybridMultilevel"/>
    <w:tmpl w:val="D392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A718AD"/>
    <w:multiLevelType w:val="hybridMultilevel"/>
    <w:tmpl w:val="A15C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2742C9"/>
    <w:multiLevelType w:val="hybridMultilevel"/>
    <w:tmpl w:val="9F3C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4"/>
  </w:num>
  <w:num w:numId="11">
    <w:abstractNumId w:val="11"/>
  </w:num>
  <w:num w:numId="12">
    <w:abstractNumId w:val="21"/>
  </w:num>
  <w:num w:numId="13">
    <w:abstractNumId w:val="23"/>
  </w:num>
  <w:num w:numId="14">
    <w:abstractNumId w:val="16"/>
  </w:num>
  <w:num w:numId="15">
    <w:abstractNumId w:val="17"/>
  </w:num>
  <w:num w:numId="16">
    <w:abstractNumId w:val="15"/>
  </w:num>
  <w:num w:numId="17">
    <w:abstractNumId w:val="9"/>
  </w:num>
  <w:num w:numId="18">
    <w:abstractNumId w:val="22"/>
  </w:num>
  <w:num w:numId="19">
    <w:abstractNumId w:val="18"/>
  </w:num>
  <w:num w:numId="20">
    <w:abstractNumId w:val="19"/>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20"/>
      <w:lvl w:ilvl="0">
        <w:start w:val="2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0"/>
    <w:lvlOverride w:ilvl="0">
      <w:lvl w:ilvl="0">
        <w:start w:val="1"/>
        <w:numFmt w:val="decimal"/>
        <w:pStyle w:val="Quick1"/>
        <w:lvlText w:val="%1."/>
        <w:lvlJc w:val="left"/>
        <w:pPr>
          <w:ind w:left="0" w:firstLine="0"/>
        </w:pPr>
        <w:rPr>
          <w:rFonts w:ascii="Times New Roman" w:hAnsi="Times New Roman"/>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E06"/>
    <w:rsid w:val="0009518D"/>
    <w:rsid w:val="000A73BA"/>
    <w:rsid w:val="000D7E3D"/>
    <w:rsid w:val="001908CC"/>
    <w:rsid w:val="001C3189"/>
    <w:rsid w:val="00200631"/>
    <w:rsid w:val="0023075A"/>
    <w:rsid w:val="002A46CB"/>
    <w:rsid w:val="003262D9"/>
    <w:rsid w:val="00360B94"/>
    <w:rsid w:val="00365ED5"/>
    <w:rsid w:val="003B6E55"/>
    <w:rsid w:val="00430747"/>
    <w:rsid w:val="005175C9"/>
    <w:rsid w:val="005E6D7B"/>
    <w:rsid w:val="00662A57"/>
    <w:rsid w:val="006B61F4"/>
    <w:rsid w:val="006E6B80"/>
    <w:rsid w:val="006F6A96"/>
    <w:rsid w:val="007035FD"/>
    <w:rsid w:val="007166AE"/>
    <w:rsid w:val="007167A1"/>
    <w:rsid w:val="00756625"/>
    <w:rsid w:val="007675DC"/>
    <w:rsid w:val="007C606F"/>
    <w:rsid w:val="007E7710"/>
    <w:rsid w:val="0087214A"/>
    <w:rsid w:val="00955674"/>
    <w:rsid w:val="00AB4C00"/>
    <w:rsid w:val="00AD0034"/>
    <w:rsid w:val="00B61934"/>
    <w:rsid w:val="00B80951"/>
    <w:rsid w:val="00C523AD"/>
    <w:rsid w:val="00C52E06"/>
    <w:rsid w:val="00CB525C"/>
    <w:rsid w:val="00CF6838"/>
    <w:rsid w:val="00D25B03"/>
    <w:rsid w:val="00D373F8"/>
    <w:rsid w:val="00DA596E"/>
    <w:rsid w:val="00E81A41"/>
    <w:rsid w:val="00E85F21"/>
    <w:rsid w:val="00EE0354"/>
    <w:rsid w:val="00F87BA7"/>
    <w:rsid w:val="00FA62CA"/>
    <w:rsid w:val="00FA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D8430"/>
  <w15:docId w15:val="{EB663077-7BAB-4FD3-A90D-16A47AB8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06F"/>
  </w:style>
  <w:style w:type="paragraph" w:styleId="Heading2">
    <w:name w:val="heading 2"/>
    <w:basedOn w:val="Normal"/>
    <w:next w:val="Normal"/>
    <w:link w:val="Heading2Char"/>
    <w:qFormat/>
    <w:rsid w:val="003262D9"/>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F21"/>
    <w:pPr>
      <w:ind w:left="720"/>
      <w:contextualSpacing/>
    </w:pPr>
  </w:style>
  <w:style w:type="table" w:styleId="TableGrid">
    <w:name w:val="Table Grid"/>
    <w:basedOn w:val="TableNormal"/>
    <w:uiPriority w:val="39"/>
    <w:rsid w:val="00B80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0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951"/>
  </w:style>
  <w:style w:type="paragraph" w:styleId="Footer">
    <w:name w:val="footer"/>
    <w:basedOn w:val="Normal"/>
    <w:link w:val="FooterChar"/>
    <w:uiPriority w:val="99"/>
    <w:unhideWhenUsed/>
    <w:rsid w:val="00B80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951"/>
  </w:style>
  <w:style w:type="paragraph" w:customStyle="1" w:styleId="Default">
    <w:name w:val="Default"/>
    <w:rsid w:val="00955674"/>
    <w:pPr>
      <w:autoSpaceDE w:val="0"/>
      <w:autoSpaceDN w:val="0"/>
      <w:adjustRightInd w:val="0"/>
      <w:spacing w:after="0" w:line="240" w:lineRule="auto"/>
    </w:pPr>
    <w:rPr>
      <w:rFonts w:ascii="Times New Roman" w:hAnsi="Times New Roman" w:cs="Times New Roman"/>
      <w:color w:val="000000"/>
      <w:sz w:val="24"/>
      <w:szCs w:val="24"/>
      <w:lang w:val="en-CA"/>
    </w:rPr>
  </w:style>
  <w:style w:type="paragraph" w:styleId="BalloonText">
    <w:name w:val="Balloon Text"/>
    <w:basedOn w:val="Normal"/>
    <w:link w:val="BalloonTextChar"/>
    <w:uiPriority w:val="99"/>
    <w:semiHidden/>
    <w:unhideWhenUsed/>
    <w:rsid w:val="00AB4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C00"/>
    <w:rPr>
      <w:rFonts w:ascii="Segoe UI" w:hAnsi="Segoe UI" w:cs="Segoe UI"/>
      <w:sz w:val="18"/>
      <w:szCs w:val="18"/>
    </w:rPr>
  </w:style>
  <w:style w:type="character" w:customStyle="1" w:styleId="Heading2Char">
    <w:name w:val="Heading 2 Char"/>
    <w:basedOn w:val="DefaultParagraphFont"/>
    <w:link w:val="Heading2"/>
    <w:rsid w:val="003262D9"/>
    <w:rPr>
      <w:rFonts w:ascii="Arial" w:eastAsia="Times New Roman" w:hAnsi="Arial" w:cs="Arial"/>
      <w:b/>
      <w:bCs/>
      <w:i/>
      <w:iCs/>
      <w:sz w:val="28"/>
      <w:szCs w:val="28"/>
    </w:rPr>
  </w:style>
  <w:style w:type="paragraph" w:customStyle="1" w:styleId="Level1">
    <w:name w:val="Level 1"/>
    <w:basedOn w:val="Normal"/>
    <w:rsid w:val="003262D9"/>
    <w:pPr>
      <w:widowControl w:val="0"/>
      <w:numPr>
        <w:numId w:val="23"/>
      </w:numPr>
      <w:spacing w:after="0" w:line="240" w:lineRule="auto"/>
      <w:ind w:left="1440" w:hanging="990"/>
      <w:outlineLvl w:val="0"/>
    </w:pPr>
    <w:rPr>
      <w:rFonts w:ascii="Times New Roman" w:eastAsia="Times New Roman" w:hAnsi="Times New Roman" w:cs="Times New Roman"/>
      <w:snapToGrid w:val="0"/>
      <w:sz w:val="24"/>
      <w:szCs w:val="20"/>
    </w:rPr>
  </w:style>
  <w:style w:type="paragraph" w:customStyle="1" w:styleId="Quick1">
    <w:name w:val="Quick 1."/>
    <w:basedOn w:val="Normal"/>
    <w:rsid w:val="003262D9"/>
    <w:pPr>
      <w:widowControl w:val="0"/>
      <w:numPr>
        <w:numId w:val="24"/>
      </w:numPr>
      <w:snapToGrid w:val="0"/>
      <w:spacing w:after="0" w:line="240" w:lineRule="auto"/>
      <w:ind w:left="450" w:hanging="450"/>
    </w:pPr>
    <w:rPr>
      <w:rFonts w:ascii="Courier New" w:eastAsia="Times New Roman" w:hAnsi="Courier New" w:cs="Times New Roman"/>
      <w:sz w:val="24"/>
      <w:szCs w:val="20"/>
    </w:rPr>
  </w:style>
  <w:style w:type="paragraph" w:styleId="Revision">
    <w:name w:val="Revision"/>
    <w:hidden/>
    <w:uiPriority w:val="99"/>
    <w:semiHidden/>
    <w:rsid w:val="002A46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905DF-4666-433C-860F-E4FAA0D9C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1106</Words>
  <Characters>7350</Characters>
  <Application>Microsoft Office Word</Application>
  <DocSecurity>4</DocSecurity>
  <Lines>193</Lines>
  <Paragraphs>176</Paragraphs>
  <ScaleCrop>false</ScaleCrop>
  <HeadingPairs>
    <vt:vector size="2" baseType="variant">
      <vt:variant>
        <vt:lpstr>Title</vt:lpstr>
      </vt:variant>
      <vt:variant>
        <vt:i4>1</vt:i4>
      </vt:variant>
    </vt:vector>
  </HeadingPairs>
  <TitlesOfParts>
    <vt:vector size="1" baseType="lpstr">
      <vt:lpstr/>
    </vt:vector>
  </TitlesOfParts>
  <Company>Lenovo (Beijing) Limited</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Joana Longman</cp:lastModifiedBy>
  <cp:revision>2</cp:revision>
  <cp:lastPrinted>2015-09-17T16:21:00Z</cp:lastPrinted>
  <dcterms:created xsi:type="dcterms:W3CDTF">2023-05-26T17:38:00Z</dcterms:created>
  <dcterms:modified xsi:type="dcterms:W3CDTF">2023-05-26T17:38:00Z</dcterms:modified>
</cp:coreProperties>
</file>